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E6" w:rsidRPr="00AA2095" w:rsidRDefault="001E45B3" w:rsidP="009624E6">
      <w:pPr>
        <w:spacing w:line="360" w:lineRule="auto"/>
        <w:jc w:val="center"/>
        <w:textAlignment w:val="center"/>
        <w:rPr>
          <w:rFonts w:ascii="黑体" w:eastAsia="黑体" w:hAnsi="黑体" w:cs="宋体" w:hint="eastAsia"/>
          <w:b/>
          <w:color w:val="FF0000"/>
          <w:sz w:val="44"/>
          <w:szCs w:val="44"/>
        </w:rPr>
      </w:pPr>
      <w:bookmarkStart w:id="0" w:name="_GoBack"/>
      <w:r w:rsidRPr="00AA2095">
        <w:rPr>
          <w:rFonts w:ascii="黑体" w:eastAsia="黑体" w:hAnsi="黑体" w:cs="Times New Roman" w:hint="eastAsia"/>
          <w:b/>
          <w:color w:val="FF0000"/>
          <w:sz w:val="44"/>
          <w:szCs w:val="44"/>
        </w:rPr>
        <w:t>2021</w:t>
      </w:r>
      <w:r w:rsidRPr="00AA2095">
        <w:rPr>
          <w:rFonts w:ascii="黑体" w:eastAsia="黑体" w:hAnsi="黑体" w:cs="宋体" w:hint="eastAsia"/>
          <w:b/>
          <w:color w:val="FF0000"/>
          <w:sz w:val="44"/>
          <w:szCs w:val="44"/>
        </w:rPr>
        <w:t>年</w:t>
      </w:r>
      <w:r w:rsidR="00AA2095" w:rsidRPr="00AA2095">
        <w:rPr>
          <w:rFonts w:ascii="黑体" w:eastAsia="黑体" w:hAnsi="黑体" w:hint="eastAsia"/>
          <w:b/>
          <w:color w:val="FF0000"/>
          <w:sz w:val="44"/>
          <w:szCs w:val="44"/>
        </w:rPr>
        <w:t>湖南省岳阳市</w:t>
      </w:r>
      <w:r w:rsidR="009624E6" w:rsidRPr="00AA2095">
        <w:rPr>
          <w:rFonts w:ascii="黑体" w:eastAsia="黑体" w:hAnsi="黑体" w:cs="宋体" w:hint="eastAsia"/>
          <w:b/>
          <w:color w:val="FF0000"/>
          <w:sz w:val="44"/>
          <w:szCs w:val="44"/>
        </w:rPr>
        <w:t>中考物理真题</w:t>
      </w:r>
    </w:p>
    <w:bookmarkEnd w:id="0"/>
    <w:p w:rsidR="00AA2095" w:rsidRDefault="00AA2095" w:rsidP="00AA2095">
      <w:pPr>
        <w:spacing w:line="360" w:lineRule="auto"/>
      </w:pPr>
      <w:r>
        <w:rPr>
          <w:rFonts w:ascii="Times New Roman" w:eastAsia="新宋体" w:hAnsi="Times New Roman" w:hint="eastAsia"/>
          <w:b/>
          <w:szCs w:val="21"/>
        </w:rPr>
        <w:t>一、选择题（本大题共</w:t>
      </w:r>
      <w:r>
        <w:rPr>
          <w:rFonts w:ascii="Times New Roman" w:eastAsia="新宋体" w:hAnsi="Times New Roman" w:hint="eastAsia"/>
          <w:b/>
          <w:szCs w:val="21"/>
        </w:rPr>
        <w:t>12</w:t>
      </w:r>
      <w:r>
        <w:rPr>
          <w:rFonts w:ascii="Times New Roman" w:eastAsia="新宋体" w:hAnsi="Times New Roman" w:hint="eastAsia"/>
          <w:b/>
          <w:szCs w:val="21"/>
        </w:rPr>
        <w:t>小题，每小题</w:t>
      </w:r>
      <w:r>
        <w:rPr>
          <w:rFonts w:ascii="Times New Roman" w:eastAsia="新宋体" w:hAnsi="Times New Roman" w:hint="eastAsia"/>
          <w:b/>
          <w:szCs w:val="21"/>
        </w:rPr>
        <w:t>3</w:t>
      </w:r>
      <w:r>
        <w:rPr>
          <w:rFonts w:ascii="Times New Roman" w:eastAsia="新宋体" w:hAnsi="Times New Roman" w:hint="eastAsia"/>
          <w:b/>
          <w:szCs w:val="21"/>
        </w:rPr>
        <w:t>分，共</w:t>
      </w:r>
      <w:r>
        <w:rPr>
          <w:rFonts w:ascii="Times New Roman" w:eastAsia="新宋体" w:hAnsi="Times New Roman" w:hint="eastAsia"/>
          <w:b/>
          <w:szCs w:val="21"/>
        </w:rPr>
        <w:t>36</w:t>
      </w:r>
      <w:r>
        <w:rPr>
          <w:rFonts w:ascii="Times New Roman" w:eastAsia="新宋体" w:hAnsi="Times New Roman" w:hint="eastAsia"/>
          <w:b/>
          <w:szCs w:val="21"/>
        </w:rPr>
        <w:t>分。在每小题给出的四个选项中，只有一个选项符合题意）</w:t>
      </w:r>
    </w:p>
    <w:p w:rsidR="00AA2095" w:rsidRDefault="00AA2095" w:rsidP="00AA2095">
      <w:pPr>
        <w:spacing w:line="360" w:lineRule="auto"/>
        <w:ind w:left="273" w:hangingChars="130" w:hanging="273"/>
      </w:pP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分）“阳光大课间”增强了学生体质，丰富了校园生活。活动中涉及中学生的数据符合实际的是（　　）</w:t>
      </w:r>
    </w:p>
    <w:p w:rsidR="00AA2095" w:rsidRDefault="00AA2095" w:rsidP="00AA2095">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．质量</w:t>
      </w:r>
      <w:r>
        <w:rPr>
          <w:rFonts w:ascii="Times New Roman" w:eastAsia="新宋体" w:hAnsi="Times New Roman" w:hint="eastAsia"/>
          <w:szCs w:val="21"/>
        </w:rPr>
        <w:t>50kg</w:t>
      </w:r>
      <w:r>
        <w:tab/>
      </w:r>
      <w:r>
        <w:rPr>
          <w:rFonts w:ascii="Times New Roman" w:eastAsia="新宋体" w:hAnsi="Times New Roman" w:hint="eastAsia"/>
          <w:szCs w:val="21"/>
        </w:rPr>
        <w:t>B</w:t>
      </w:r>
      <w:r>
        <w:rPr>
          <w:rFonts w:ascii="Times New Roman" w:eastAsia="新宋体" w:hAnsi="Times New Roman" w:hint="eastAsia"/>
          <w:szCs w:val="21"/>
        </w:rPr>
        <w:t>．体温</w:t>
      </w:r>
      <w:r>
        <w:rPr>
          <w:rFonts w:ascii="Times New Roman" w:eastAsia="新宋体" w:hAnsi="Times New Roman" w:hint="eastAsia"/>
          <w:szCs w:val="21"/>
        </w:rPr>
        <w:t>50</w:t>
      </w:r>
      <w:r>
        <w:rPr>
          <w:rFonts w:ascii="Times New Roman" w:eastAsia="新宋体" w:hAnsi="Times New Roman" w:hint="eastAsia"/>
          <w:szCs w:val="21"/>
        </w:rPr>
        <w:t>℃</w:t>
      </w:r>
      <w:r>
        <w:tab/>
      </w:r>
    </w:p>
    <w:p w:rsidR="00AA2095" w:rsidRDefault="00AA2095" w:rsidP="00AA2095">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．跑</w:t>
      </w:r>
      <w:r>
        <w:rPr>
          <w:rFonts w:ascii="Times New Roman" w:eastAsia="新宋体" w:hAnsi="Times New Roman" w:hint="eastAsia"/>
          <w:szCs w:val="21"/>
        </w:rPr>
        <w:t>400m</w:t>
      </w:r>
      <w:r>
        <w:rPr>
          <w:rFonts w:ascii="Times New Roman" w:eastAsia="新宋体" w:hAnsi="Times New Roman" w:hint="eastAsia"/>
          <w:szCs w:val="21"/>
        </w:rPr>
        <w:t>用时</w:t>
      </w:r>
      <w:r>
        <w:rPr>
          <w:rFonts w:ascii="Times New Roman" w:eastAsia="新宋体" w:hAnsi="Times New Roman" w:hint="eastAsia"/>
          <w:szCs w:val="21"/>
        </w:rPr>
        <w:t>10s</w:t>
      </w:r>
      <w:r>
        <w:tab/>
      </w:r>
      <w:r>
        <w:rPr>
          <w:rFonts w:ascii="Times New Roman" w:eastAsia="新宋体" w:hAnsi="Times New Roman" w:hint="eastAsia"/>
          <w:szCs w:val="21"/>
        </w:rPr>
        <w:t>D</w:t>
      </w:r>
      <w:r>
        <w:rPr>
          <w:rFonts w:ascii="Times New Roman" w:eastAsia="新宋体" w:hAnsi="Times New Roman" w:hint="eastAsia"/>
          <w:szCs w:val="21"/>
        </w:rPr>
        <w:t>．身高</w:t>
      </w:r>
      <w:r>
        <w:rPr>
          <w:rFonts w:ascii="Times New Roman" w:eastAsia="新宋体" w:hAnsi="Times New Roman" w:hint="eastAsia"/>
          <w:szCs w:val="21"/>
        </w:rPr>
        <w:t>1.63cm</w:t>
      </w:r>
    </w:p>
    <w:p w:rsidR="00AA2095" w:rsidRDefault="00AA2095" w:rsidP="00AA2095">
      <w:pPr>
        <w:spacing w:line="360" w:lineRule="auto"/>
        <w:ind w:left="273" w:hangingChars="130" w:hanging="273"/>
      </w:pP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分）在庆祝建党</w:t>
      </w:r>
      <w:r>
        <w:rPr>
          <w:rFonts w:ascii="Times New Roman" w:eastAsia="新宋体" w:hAnsi="Times New Roman" w:hint="eastAsia"/>
          <w:szCs w:val="21"/>
        </w:rPr>
        <w:t>100</w:t>
      </w:r>
      <w:r>
        <w:rPr>
          <w:rFonts w:ascii="Times New Roman" w:eastAsia="新宋体" w:hAnsi="Times New Roman" w:hint="eastAsia"/>
          <w:szCs w:val="21"/>
        </w:rPr>
        <w:t>周年歌唱比赛中，师生齐唱《把一切献给党》，抒发爱党、爱国之情。对于歌声描述正确的是（　　）</w:t>
      </w:r>
    </w:p>
    <w:p w:rsidR="00AA2095" w:rsidRDefault="00AA2095" w:rsidP="00AA209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．伴奏的钢琴和圆号的音色是一样的</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．歌声的传播不需要介质</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．齐唱使得声音的音调更高</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．歌声是由声带的振动产生的</w:t>
      </w:r>
    </w:p>
    <w:p w:rsidR="00AA2095" w:rsidRDefault="00AA2095" w:rsidP="00AA2095">
      <w:pPr>
        <w:spacing w:line="360" w:lineRule="auto"/>
        <w:ind w:left="273" w:hangingChars="130" w:hanging="273"/>
      </w:pP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分）如图是用墨水成像观看日食的情景。在容器中装上黑墨水放在太阳下，通过水面可看到太阳的像。关于成像原理和成像特点，正确的是（　　）</w:t>
      </w:r>
    </w:p>
    <w:p w:rsidR="00AA2095" w:rsidRDefault="00AA2095" w:rsidP="00AA2095">
      <w:pPr>
        <w:spacing w:line="360" w:lineRule="auto"/>
        <w:ind w:leftChars="130" w:left="273"/>
      </w:pPr>
      <w:r>
        <w:rPr>
          <w:rFonts w:ascii="Times New Roman" w:eastAsia="新宋体" w:hAnsi="Times New Roman" w:hint="eastAsia"/>
          <w:noProof/>
          <w:szCs w:val="21"/>
        </w:rPr>
        <w:drawing>
          <wp:inline distT="0" distB="0" distL="0" distR="0">
            <wp:extent cx="1381125" cy="942975"/>
            <wp:effectExtent l="0" t="0" r="9525" b="9525"/>
            <wp:docPr id="19" name="图片 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942975"/>
                    </a:xfrm>
                    <a:prstGeom prst="rect">
                      <a:avLst/>
                    </a:prstGeom>
                    <a:noFill/>
                    <a:ln>
                      <a:noFill/>
                    </a:ln>
                  </pic:spPr>
                </pic:pic>
              </a:graphicData>
            </a:graphic>
          </wp:inline>
        </w:drawing>
      </w:r>
    </w:p>
    <w:p w:rsidR="00AA2095" w:rsidRDefault="00AA2095" w:rsidP="00AA209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．平静的水面可以看做是平面镜</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．这个像是光的折射形成的</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．这个像是实像</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．这个像比太阳小</w:t>
      </w:r>
    </w:p>
    <w:p w:rsidR="00AA2095" w:rsidRDefault="00AA2095" w:rsidP="00AA2095">
      <w:pPr>
        <w:spacing w:line="360" w:lineRule="auto"/>
        <w:ind w:left="273" w:hangingChars="130" w:hanging="273"/>
      </w:pP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分）五月五，是端午，吃粽子，挂艾草，划龙舟。俗语中包含的物理知识，正确的是（　　）</w:t>
      </w:r>
    </w:p>
    <w:p w:rsidR="00AA2095" w:rsidRDefault="00AA2095" w:rsidP="00AA209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．煮粽子是用做功的方法改变粽子的内能</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．煮粽子的水沸腾后，继续吸热温度升高</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．闻到艾草的气味，说明分子在永不停息地做无规则运动</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．划龙舟时，桨对水有作用力，水对桨没有作用力</w:t>
      </w:r>
    </w:p>
    <w:p w:rsidR="00AA2095" w:rsidRDefault="00AA2095" w:rsidP="00AA2095">
      <w:pPr>
        <w:spacing w:line="360" w:lineRule="auto"/>
        <w:ind w:left="273" w:hangingChars="130" w:hanging="273"/>
      </w:pPr>
      <w:r>
        <w:rPr>
          <w:rFonts w:ascii="Times New Roman" w:eastAsia="新宋体" w:hAnsi="Times New Roman" w:hint="eastAsia"/>
          <w:szCs w:val="21"/>
        </w:rPr>
        <w:t>5</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分）如图是孩子们玩滑板车的情景，脚蹬地后，人和车一起沿水平路面向前运动。下列分析正确的是（　　）</w:t>
      </w:r>
    </w:p>
    <w:p w:rsidR="00AA2095" w:rsidRDefault="00AA2095" w:rsidP="00AA2095">
      <w:pPr>
        <w:spacing w:line="360" w:lineRule="auto"/>
        <w:ind w:leftChars="130" w:left="273"/>
      </w:pPr>
      <w:r>
        <w:rPr>
          <w:rFonts w:ascii="Times New Roman" w:eastAsia="新宋体" w:hAnsi="Times New Roman" w:hint="eastAsia"/>
          <w:noProof/>
          <w:szCs w:val="21"/>
        </w:rPr>
        <w:drawing>
          <wp:inline distT="0" distB="0" distL="0" distR="0">
            <wp:extent cx="1543050" cy="1209675"/>
            <wp:effectExtent l="0" t="0" r="0" b="9525"/>
            <wp:docPr id="18" name="图片 1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209675"/>
                    </a:xfrm>
                    <a:prstGeom prst="rect">
                      <a:avLst/>
                    </a:prstGeom>
                    <a:noFill/>
                    <a:ln>
                      <a:noFill/>
                    </a:ln>
                  </pic:spPr>
                </pic:pic>
              </a:graphicData>
            </a:graphic>
          </wp:inline>
        </w:drawing>
      </w:r>
    </w:p>
    <w:p w:rsidR="00AA2095" w:rsidRDefault="00AA2095" w:rsidP="00AA209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．人对车的压力和人的重力是一对平衡力</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．滑板车轮胎上有凹凸不平的花纹，是为了减小摩擦力</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．停止蹬地后，车由于受到摩擦力会慢慢停下来</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．车快速滑行时，若所有外力突然消失，车会立即停下来</w:t>
      </w:r>
    </w:p>
    <w:p w:rsidR="00AA2095" w:rsidRDefault="00AA2095" w:rsidP="00AA2095">
      <w:pPr>
        <w:spacing w:line="360" w:lineRule="auto"/>
        <w:ind w:left="273" w:hangingChars="130" w:hanging="273"/>
      </w:pPr>
      <w:r>
        <w:rPr>
          <w:rFonts w:ascii="Times New Roman" w:eastAsia="新宋体" w:hAnsi="Times New Roman" w:hint="eastAsia"/>
          <w:szCs w:val="21"/>
        </w:rPr>
        <w:t>6</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分）生命离不开水，水是宝贵的资源。以下关于水的说法正确的是（　　）</w:t>
      </w:r>
    </w:p>
    <w:p w:rsidR="00AA2095" w:rsidRDefault="00AA2095" w:rsidP="00AA2095">
      <w:pPr>
        <w:spacing w:line="360" w:lineRule="auto"/>
        <w:ind w:firstLineChars="130" w:firstLine="273"/>
        <w:jc w:val="left"/>
      </w:pPr>
      <w:r>
        <w:rPr>
          <w:rFonts w:ascii="Times New Roman" w:eastAsia="新宋体" w:hAnsi="Times New Roman" w:hint="eastAsia"/>
          <w:szCs w:val="21"/>
        </w:rPr>
        <w:lastRenderedPageBreak/>
        <w:t>A</w:t>
      </w:r>
      <w:r>
        <w:rPr>
          <w:rFonts w:ascii="Times New Roman" w:eastAsia="新宋体" w:hAnsi="Times New Roman" w:hint="eastAsia"/>
          <w:szCs w:val="21"/>
        </w:rPr>
        <w:t>．地面上的水变干了是升华现象</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．冬天用热水袋取暖是利用水的比热容大</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．水结冰的过程需要吸热</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．岳阳水资源丰富，我们不需要节约用水</w:t>
      </w:r>
    </w:p>
    <w:p w:rsidR="00AA2095" w:rsidRDefault="00AA2095" w:rsidP="00AA2095">
      <w:pPr>
        <w:spacing w:line="360" w:lineRule="auto"/>
        <w:ind w:left="273" w:hangingChars="130" w:hanging="273"/>
      </w:pPr>
      <w:r>
        <w:rPr>
          <w:rFonts w:ascii="Times New Roman" w:eastAsia="新宋体" w:hAnsi="Times New Roman" w:hint="eastAsia"/>
          <w:szCs w:val="21"/>
        </w:rPr>
        <w:t>7</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分）“珍爱生命，注意安全”是每个公民应有的安全意识。以下做法符合安全常识的是（　　）</w:t>
      </w:r>
    </w:p>
    <w:p w:rsidR="00AA2095" w:rsidRDefault="00AA2095" w:rsidP="00AA209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．汽车超速、超载行驶</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．用湿布擦拭工作中的台灯</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．发生触电事故，第一时间切断电源</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．一个插座上同时使用多个大功率用电器</w:t>
      </w:r>
    </w:p>
    <w:p w:rsidR="00AA2095" w:rsidRDefault="00AA2095" w:rsidP="00AA2095">
      <w:pPr>
        <w:spacing w:line="360" w:lineRule="auto"/>
        <w:ind w:left="273" w:hangingChars="130" w:hanging="273"/>
      </w:pPr>
      <w:r>
        <w:rPr>
          <w:rFonts w:ascii="Times New Roman" w:eastAsia="新宋体" w:hAnsi="Times New Roman" w:hint="eastAsia"/>
          <w:szCs w:val="21"/>
        </w:rPr>
        <w:t>8</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w:t>
      </w:r>
      <w:r>
        <w:rPr>
          <w:rFonts w:ascii="Times New Roman" w:eastAsia="新宋体" w:hAnsi="Times New Roman" w:hint="eastAsia"/>
          <w:szCs w:val="21"/>
        </w:rPr>
        <w:t>2021</w:t>
      </w:r>
      <w:r>
        <w:rPr>
          <w:rFonts w:ascii="Times New Roman" w:eastAsia="新宋体" w:hAnsi="Times New Roman" w:hint="eastAsia"/>
          <w:szCs w:val="21"/>
        </w:rPr>
        <w:t>年</w:t>
      </w:r>
      <w:r>
        <w:rPr>
          <w:rFonts w:ascii="Times New Roman" w:eastAsia="新宋体" w:hAnsi="Times New Roman" w:hint="eastAsia"/>
          <w:szCs w:val="21"/>
        </w:rPr>
        <w:t>5</w:t>
      </w:r>
      <w:r>
        <w:rPr>
          <w:rFonts w:ascii="Times New Roman" w:eastAsia="新宋体" w:hAnsi="Times New Roman" w:hint="eastAsia"/>
          <w:szCs w:val="21"/>
        </w:rPr>
        <w:t>月</w:t>
      </w:r>
      <w:r>
        <w:rPr>
          <w:rFonts w:ascii="Times New Roman" w:eastAsia="新宋体" w:hAnsi="Times New Roman" w:hint="eastAsia"/>
          <w:szCs w:val="21"/>
        </w:rPr>
        <w:t>15</w:t>
      </w:r>
      <w:r>
        <w:rPr>
          <w:rFonts w:ascii="Times New Roman" w:eastAsia="新宋体" w:hAnsi="Times New Roman" w:hint="eastAsia"/>
          <w:szCs w:val="21"/>
        </w:rPr>
        <w:t>日，祝融号火星车成功降落在火星上，实现了中国航天史无前例的突破。以下分析正确的是（　　）</w:t>
      </w:r>
    </w:p>
    <w:p w:rsidR="00AA2095" w:rsidRDefault="00AA2095" w:rsidP="00AA209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．火星车与地球间通过超声波传递信息</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．火星车在降落过程中相对火星是静止的</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．火星车减速着陆过程动能不变</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．火星车上的摄像头成像原理是凸透镜成像</w:t>
      </w:r>
    </w:p>
    <w:p w:rsidR="00AA2095" w:rsidRDefault="00AA2095" w:rsidP="00AA2095">
      <w:pPr>
        <w:spacing w:line="360" w:lineRule="auto"/>
        <w:ind w:left="273" w:hangingChars="130" w:hanging="273"/>
      </w:pPr>
      <w:r>
        <w:rPr>
          <w:rFonts w:ascii="Times New Roman" w:eastAsia="新宋体" w:hAnsi="Times New Roman" w:hint="eastAsia"/>
          <w:szCs w:val="21"/>
        </w:rPr>
        <w:t>9</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分）小明两次分别用时</w:t>
      </w:r>
      <w:r>
        <w:rPr>
          <w:rFonts w:ascii="Times New Roman" w:eastAsia="新宋体" w:hAnsi="Times New Roman" w:hint="eastAsia"/>
          <w:szCs w:val="21"/>
        </w:rPr>
        <w:t>60s</w:t>
      </w:r>
      <w:r>
        <w:rPr>
          <w:rFonts w:ascii="Times New Roman" w:eastAsia="新宋体" w:hAnsi="Times New Roman" w:hint="eastAsia"/>
          <w:szCs w:val="21"/>
        </w:rPr>
        <w:t>、</w:t>
      </w:r>
      <w:r>
        <w:rPr>
          <w:rFonts w:ascii="Times New Roman" w:eastAsia="新宋体" w:hAnsi="Times New Roman" w:hint="eastAsia"/>
          <w:szCs w:val="21"/>
        </w:rPr>
        <w:t>40s</w:t>
      </w:r>
      <w:r>
        <w:rPr>
          <w:rFonts w:ascii="Times New Roman" w:eastAsia="新宋体" w:hAnsi="Times New Roman" w:hint="eastAsia"/>
          <w:szCs w:val="21"/>
        </w:rPr>
        <w:t>把同一捆书从一楼匀速搬上三楼，比较两次搬书过程对书做功和做功的功率，判断正确的是（　　）</w:t>
      </w:r>
    </w:p>
    <w:p w:rsidR="00AA2095" w:rsidRDefault="00AA2095" w:rsidP="00AA2095">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．用时少的做功多</w:t>
      </w:r>
      <w:r>
        <w:tab/>
      </w:r>
      <w:r>
        <w:rPr>
          <w:rFonts w:ascii="Times New Roman" w:eastAsia="新宋体" w:hAnsi="Times New Roman" w:hint="eastAsia"/>
          <w:szCs w:val="21"/>
        </w:rPr>
        <w:t>B</w:t>
      </w:r>
      <w:r>
        <w:rPr>
          <w:rFonts w:ascii="Times New Roman" w:eastAsia="新宋体" w:hAnsi="Times New Roman" w:hint="eastAsia"/>
          <w:szCs w:val="21"/>
        </w:rPr>
        <w:t>．用时少的做功功率大</w:t>
      </w:r>
      <w:r>
        <w:tab/>
      </w:r>
    </w:p>
    <w:p w:rsidR="00AA2095" w:rsidRDefault="00AA2095" w:rsidP="00AA2095">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．用时多的做功多</w:t>
      </w:r>
      <w:r>
        <w:tab/>
      </w:r>
      <w:r>
        <w:rPr>
          <w:rFonts w:ascii="Times New Roman" w:eastAsia="新宋体" w:hAnsi="Times New Roman" w:hint="eastAsia"/>
          <w:szCs w:val="21"/>
        </w:rPr>
        <w:t>D</w:t>
      </w:r>
      <w:r>
        <w:rPr>
          <w:rFonts w:ascii="Times New Roman" w:eastAsia="新宋体" w:hAnsi="Times New Roman" w:hint="eastAsia"/>
          <w:szCs w:val="21"/>
        </w:rPr>
        <w:t>．用时多的做功功率大</w:t>
      </w:r>
    </w:p>
    <w:p w:rsidR="00AA2095" w:rsidRDefault="00AA2095" w:rsidP="00AA2095">
      <w:pPr>
        <w:spacing w:line="360" w:lineRule="auto"/>
        <w:ind w:left="273" w:hangingChars="130" w:hanging="273"/>
      </w:pP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w:t>
      </w:r>
      <w:r>
        <w:rPr>
          <w:rFonts w:ascii="Times New Roman" w:eastAsia="新宋体" w:hAnsi="Times New Roman" w:hint="eastAsia"/>
          <w:szCs w:val="21"/>
        </w:rPr>
        <w:t>A</w:t>
      </w:r>
      <w:r>
        <w:rPr>
          <w:rFonts w:ascii="Times New Roman" w:eastAsia="新宋体" w:hAnsi="Times New Roman" w:hint="eastAsia"/>
          <w:szCs w:val="21"/>
        </w:rPr>
        <w:t>中的杠杆和物体处于静止状态，</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中的物体被匀速吊起，所有物体重力均为</w:t>
      </w:r>
      <w:r>
        <w:rPr>
          <w:rFonts w:ascii="Times New Roman" w:eastAsia="新宋体" w:hAnsi="Times New Roman" w:hint="eastAsia"/>
          <w:szCs w:val="21"/>
        </w:rPr>
        <w:t>G</w:t>
      </w:r>
      <w:r>
        <w:rPr>
          <w:rFonts w:ascii="Times New Roman" w:eastAsia="新宋体" w:hAnsi="Times New Roman" w:hint="eastAsia"/>
          <w:szCs w:val="21"/>
        </w:rPr>
        <w:t>，不计动滑轮重力、绳重和一切摩擦，则所用拉力</w:t>
      </w:r>
      <w:r>
        <w:rPr>
          <w:rFonts w:ascii="Times New Roman" w:eastAsia="新宋体" w:hAnsi="Times New Roman" w:hint="eastAsia"/>
          <w:szCs w:val="21"/>
        </w:rPr>
        <w:t>F</w:t>
      </w:r>
      <w:r>
        <w:rPr>
          <w:rFonts w:ascii="Times New Roman" w:eastAsia="新宋体" w:hAnsi="Times New Roman" w:hint="eastAsia"/>
          <w:szCs w:val="21"/>
        </w:rPr>
        <w:t>最小的是（　　）</w:t>
      </w:r>
    </w:p>
    <w:p w:rsidR="00AA2095" w:rsidRDefault="00AA2095" w:rsidP="00AA2095">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1447800" cy="1009650"/>
            <wp:effectExtent l="0" t="0" r="0" b="0"/>
            <wp:docPr id="17" name="图片 1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009650"/>
                    </a:xfrm>
                    <a:prstGeom prst="rect">
                      <a:avLst/>
                    </a:prstGeom>
                    <a:noFill/>
                    <a:ln>
                      <a:noFill/>
                    </a:ln>
                  </pic:spPr>
                </pic:pic>
              </a:graphicData>
            </a:graphic>
          </wp:inline>
        </w:drawing>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542925" cy="752475"/>
            <wp:effectExtent l="0" t="0" r="9525" b="9525"/>
            <wp:docPr id="15" name="图片 1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noFill/>
                    <a:ln>
                      <a:noFill/>
                    </a:ln>
                  </pic:spPr>
                </pic:pic>
              </a:graphicData>
            </a:graphic>
          </wp:inline>
        </w:drawing>
      </w:r>
      <w:r>
        <w:tab/>
      </w:r>
    </w:p>
    <w:p w:rsidR="00AA2095" w:rsidRDefault="00AA2095" w:rsidP="00AA2095">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628650" cy="1247775"/>
            <wp:effectExtent l="0" t="0" r="0" b="9525"/>
            <wp:docPr id="14" name="图片 1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1247775"/>
                    </a:xfrm>
                    <a:prstGeom prst="rect">
                      <a:avLst/>
                    </a:prstGeom>
                    <a:noFill/>
                    <a:ln>
                      <a:noFill/>
                    </a:ln>
                  </pic:spPr>
                </pic:pic>
              </a:graphicData>
            </a:graphic>
          </wp:inline>
        </w:drawing>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571500" cy="1247775"/>
            <wp:effectExtent l="0" t="0" r="0" b="9525"/>
            <wp:docPr id="13" name="图片 1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1247775"/>
                    </a:xfrm>
                    <a:prstGeom prst="rect">
                      <a:avLst/>
                    </a:prstGeom>
                    <a:noFill/>
                    <a:ln>
                      <a:noFill/>
                    </a:ln>
                  </pic:spPr>
                </pic:pic>
              </a:graphicData>
            </a:graphic>
          </wp:inline>
        </w:drawing>
      </w:r>
    </w:p>
    <w:p w:rsidR="00AA2095" w:rsidRDefault="00AA2095" w:rsidP="00AA2095">
      <w:pPr>
        <w:spacing w:line="360" w:lineRule="auto"/>
        <w:ind w:left="273" w:hangingChars="130" w:hanging="273"/>
      </w:pPr>
      <w:r>
        <w:rPr>
          <w:rFonts w:ascii="Times New Roman" w:eastAsia="新宋体" w:hAnsi="Times New Roman" w:hint="eastAsia"/>
          <w:szCs w:val="21"/>
        </w:rPr>
        <w:t>11</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分）图甲，用手握住一个核桃很难将其捏破；图乙，将</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两个核桃放在一起捏，</w:t>
      </w:r>
      <w:r>
        <w:rPr>
          <w:rFonts w:ascii="Times New Roman" w:eastAsia="新宋体" w:hAnsi="Times New Roman" w:hint="eastAsia"/>
          <w:szCs w:val="21"/>
        </w:rPr>
        <w:t>A</w:t>
      </w:r>
      <w:r>
        <w:rPr>
          <w:rFonts w:ascii="Times New Roman" w:eastAsia="新宋体" w:hAnsi="Times New Roman" w:hint="eastAsia"/>
          <w:szCs w:val="21"/>
        </w:rPr>
        <w:t>破了，</w:t>
      </w:r>
      <w:r>
        <w:rPr>
          <w:rFonts w:ascii="Times New Roman" w:eastAsia="新宋体" w:hAnsi="Times New Roman" w:hint="eastAsia"/>
          <w:szCs w:val="21"/>
        </w:rPr>
        <w:t>B</w:t>
      </w:r>
      <w:r>
        <w:rPr>
          <w:rFonts w:ascii="Times New Roman" w:eastAsia="新宋体" w:hAnsi="Times New Roman" w:hint="eastAsia"/>
          <w:szCs w:val="21"/>
        </w:rPr>
        <w:t>没破。下列说法正确的是（　　）</w:t>
      </w:r>
    </w:p>
    <w:p w:rsidR="00AA2095" w:rsidRDefault="00AA2095" w:rsidP="00AA2095">
      <w:pPr>
        <w:spacing w:line="360" w:lineRule="auto"/>
        <w:ind w:leftChars="130" w:left="273"/>
      </w:pPr>
      <w:r>
        <w:rPr>
          <w:rFonts w:ascii="Times New Roman" w:eastAsia="新宋体" w:hAnsi="Times New Roman" w:hint="eastAsia"/>
          <w:noProof/>
          <w:szCs w:val="21"/>
        </w:rPr>
        <w:lastRenderedPageBreak/>
        <w:drawing>
          <wp:inline distT="0" distB="0" distL="0" distR="0">
            <wp:extent cx="1838325" cy="1657350"/>
            <wp:effectExtent l="0" t="0" r="9525" b="0"/>
            <wp:docPr id="12" name="图片 1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1657350"/>
                    </a:xfrm>
                    <a:prstGeom prst="rect">
                      <a:avLst/>
                    </a:prstGeom>
                    <a:noFill/>
                    <a:ln>
                      <a:noFill/>
                    </a:ln>
                  </pic:spPr>
                </pic:pic>
              </a:graphicData>
            </a:graphic>
          </wp:inline>
        </w:drawing>
      </w:r>
    </w:p>
    <w:p w:rsidR="00AA2095" w:rsidRDefault="00AA2095" w:rsidP="00AA209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．两个核桃放在一起容易捏破，主要是因为增大了压力</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给</w:t>
      </w:r>
      <w:r>
        <w:rPr>
          <w:rFonts w:ascii="Times New Roman" w:eastAsia="新宋体" w:hAnsi="Times New Roman" w:hint="eastAsia"/>
          <w:szCs w:val="21"/>
        </w:rPr>
        <w:t>A</w:t>
      </w:r>
      <w:r>
        <w:rPr>
          <w:rFonts w:ascii="Times New Roman" w:eastAsia="新宋体" w:hAnsi="Times New Roman" w:hint="eastAsia"/>
          <w:szCs w:val="21"/>
        </w:rPr>
        <w:t>的力大于</w:t>
      </w:r>
      <w:r>
        <w:rPr>
          <w:rFonts w:ascii="Times New Roman" w:eastAsia="新宋体" w:hAnsi="Times New Roman" w:hint="eastAsia"/>
          <w:szCs w:val="21"/>
        </w:rPr>
        <w:t>A</w:t>
      </w:r>
      <w:r>
        <w:rPr>
          <w:rFonts w:ascii="Times New Roman" w:eastAsia="新宋体" w:hAnsi="Times New Roman" w:hint="eastAsia"/>
          <w:szCs w:val="21"/>
        </w:rPr>
        <w:t>给</w:t>
      </w:r>
      <w:r>
        <w:rPr>
          <w:rFonts w:ascii="Times New Roman" w:eastAsia="新宋体" w:hAnsi="Times New Roman" w:hint="eastAsia"/>
          <w:szCs w:val="21"/>
        </w:rPr>
        <w:t>B</w:t>
      </w:r>
      <w:r>
        <w:rPr>
          <w:rFonts w:ascii="Times New Roman" w:eastAsia="新宋体" w:hAnsi="Times New Roman" w:hint="eastAsia"/>
          <w:szCs w:val="21"/>
        </w:rPr>
        <w:t>的力</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接触处，</w:t>
      </w:r>
      <w:r>
        <w:rPr>
          <w:rFonts w:ascii="Times New Roman" w:eastAsia="新宋体" w:hAnsi="Times New Roman" w:hint="eastAsia"/>
          <w:szCs w:val="21"/>
        </w:rPr>
        <w:t>A</w:t>
      </w:r>
      <w:r>
        <w:rPr>
          <w:rFonts w:ascii="Times New Roman" w:eastAsia="新宋体" w:hAnsi="Times New Roman" w:hint="eastAsia"/>
          <w:szCs w:val="21"/>
        </w:rPr>
        <w:t>受到的压强大于</w:t>
      </w:r>
      <w:r>
        <w:rPr>
          <w:rFonts w:ascii="Times New Roman" w:eastAsia="新宋体" w:hAnsi="Times New Roman" w:hint="eastAsia"/>
          <w:szCs w:val="21"/>
        </w:rPr>
        <w:t>B</w:t>
      </w:r>
      <w:r>
        <w:rPr>
          <w:rFonts w:ascii="Times New Roman" w:eastAsia="新宋体" w:hAnsi="Times New Roman" w:hint="eastAsia"/>
          <w:szCs w:val="21"/>
        </w:rPr>
        <w:t>受到的压强</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接触处，</w:t>
      </w:r>
      <w:r>
        <w:rPr>
          <w:rFonts w:ascii="Times New Roman" w:eastAsia="新宋体" w:hAnsi="Times New Roman" w:hint="eastAsia"/>
          <w:szCs w:val="21"/>
        </w:rPr>
        <w:t>A</w:t>
      </w:r>
      <w:r>
        <w:rPr>
          <w:rFonts w:ascii="Times New Roman" w:eastAsia="新宋体" w:hAnsi="Times New Roman" w:hint="eastAsia"/>
          <w:szCs w:val="21"/>
        </w:rPr>
        <w:t>受到的压强等于</w:t>
      </w:r>
      <w:r>
        <w:rPr>
          <w:rFonts w:ascii="Times New Roman" w:eastAsia="新宋体" w:hAnsi="Times New Roman" w:hint="eastAsia"/>
          <w:szCs w:val="21"/>
        </w:rPr>
        <w:t>B</w:t>
      </w:r>
      <w:r>
        <w:rPr>
          <w:rFonts w:ascii="Times New Roman" w:eastAsia="新宋体" w:hAnsi="Times New Roman" w:hint="eastAsia"/>
          <w:szCs w:val="21"/>
        </w:rPr>
        <w:t>受到的压强</w:t>
      </w:r>
    </w:p>
    <w:p w:rsidR="00AA2095" w:rsidRDefault="00AA2095" w:rsidP="00AA2095">
      <w:pPr>
        <w:spacing w:line="360" w:lineRule="auto"/>
        <w:ind w:left="273" w:hangingChars="130" w:hanging="273"/>
      </w:pPr>
      <w:r>
        <w:rPr>
          <w:rFonts w:ascii="Times New Roman" w:eastAsia="新宋体" w:hAnsi="Times New Roman" w:hint="eastAsia"/>
          <w:szCs w:val="21"/>
        </w:rPr>
        <w:t>12</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分）如图所示是检测河水流速变化的装置原理图。机翼状的探头始终浸没在水中，通过连杆带动滑动变阻器的滑片</w:t>
      </w:r>
      <w:r>
        <w:rPr>
          <w:rFonts w:ascii="Times New Roman" w:eastAsia="新宋体" w:hAnsi="Times New Roman" w:hint="eastAsia"/>
          <w:szCs w:val="21"/>
        </w:rPr>
        <w:t>P</w:t>
      </w:r>
      <w:r>
        <w:rPr>
          <w:rFonts w:ascii="Times New Roman" w:eastAsia="新宋体" w:hAnsi="Times New Roman" w:hint="eastAsia"/>
          <w:szCs w:val="21"/>
        </w:rPr>
        <w:t>上下移动。电源电压保持</w:t>
      </w:r>
      <w:r>
        <w:rPr>
          <w:rFonts w:ascii="Times New Roman" w:eastAsia="新宋体" w:hAnsi="Times New Roman" w:hint="eastAsia"/>
          <w:szCs w:val="21"/>
        </w:rPr>
        <w:t>4.5V</w:t>
      </w:r>
      <w:r>
        <w:rPr>
          <w:rFonts w:ascii="Times New Roman" w:eastAsia="新宋体" w:hAnsi="Times New Roman" w:hint="eastAsia"/>
          <w:szCs w:val="21"/>
        </w:rPr>
        <w:t>不变，电流表量程为</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0.6A</w:t>
      </w:r>
      <w:r>
        <w:rPr>
          <w:rFonts w:ascii="Times New Roman" w:eastAsia="新宋体" w:hAnsi="Times New Roman" w:hint="eastAsia"/>
          <w:szCs w:val="21"/>
        </w:rPr>
        <w:t>，电压表量程为</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3V</w:t>
      </w:r>
      <w:r>
        <w:rPr>
          <w:rFonts w:ascii="Times New Roman" w:eastAsia="新宋体" w:hAnsi="Times New Roman" w:hint="eastAsia"/>
          <w:szCs w:val="21"/>
        </w:rPr>
        <w:t>，定值电阻</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的阻值为</w:t>
      </w:r>
      <w:r>
        <w:rPr>
          <w:rFonts w:ascii="Times New Roman" w:eastAsia="新宋体" w:hAnsi="Times New Roman" w:hint="eastAsia"/>
          <w:szCs w:val="21"/>
        </w:rPr>
        <w:t>5</w:t>
      </w:r>
      <w:r>
        <w:rPr>
          <w:rFonts w:ascii="Cambria Math" w:eastAsia="Cambria Math" w:hAnsi="Cambria Math"/>
          <w:szCs w:val="21"/>
        </w:rPr>
        <w:t>Ω</w:t>
      </w:r>
      <w:r>
        <w:rPr>
          <w:rFonts w:ascii="Times New Roman" w:eastAsia="新宋体" w:hAnsi="Times New Roman" w:hint="eastAsia"/>
          <w:szCs w:val="21"/>
        </w:rPr>
        <w:t>，滑动变阻器</w:t>
      </w:r>
      <w:r>
        <w:rPr>
          <w:rFonts w:ascii="Times New Roman" w:eastAsia="新宋体" w:hAnsi="Times New Roman" w:hint="eastAsia"/>
          <w:szCs w:val="21"/>
        </w:rPr>
        <w:t>R</w:t>
      </w:r>
      <w:r>
        <w:rPr>
          <w:rFonts w:ascii="Times New Roman" w:eastAsia="新宋体" w:hAnsi="Times New Roman" w:hint="eastAsia"/>
          <w:sz w:val="24"/>
          <w:vertAlign w:val="subscript"/>
        </w:rPr>
        <w:t>2</w:t>
      </w:r>
      <w:r>
        <w:rPr>
          <w:rFonts w:ascii="Times New Roman" w:eastAsia="新宋体" w:hAnsi="Times New Roman" w:hint="eastAsia"/>
          <w:szCs w:val="21"/>
        </w:rPr>
        <w:t>的规格为“</w:t>
      </w:r>
      <w:r>
        <w:rPr>
          <w:rFonts w:ascii="Times New Roman" w:eastAsia="新宋体" w:hAnsi="Times New Roman" w:hint="eastAsia"/>
          <w:szCs w:val="21"/>
        </w:rPr>
        <w:t>20</w:t>
      </w:r>
      <w:r>
        <w:rPr>
          <w:rFonts w:ascii="Cambria Math" w:eastAsia="Cambria Math" w:hAnsi="Cambria Math"/>
          <w:szCs w:val="21"/>
        </w:rPr>
        <w:t>Ω</w:t>
      </w:r>
      <w:r>
        <w:rPr>
          <w:rFonts w:ascii="Times New Roman" w:eastAsia="新宋体" w:hAnsi="Times New Roman" w:hint="eastAsia"/>
          <w:szCs w:val="21"/>
        </w:rPr>
        <w:t xml:space="preserve"> 1A</w:t>
      </w:r>
      <w:r>
        <w:rPr>
          <w:rFonts w:ascii="Times New Roman" w:eastAsia="新宋体" w:hAnsi="Times New Roman" w:hint="eastAsia"/>
          <w:szCs w:val="21"/>
        </w:rPr>
        <w:t>”。闭合开关</w:t>
      </w:r>
      <w:r>
        <w:rPr>
          <w:rFonts w:ascii="Times New Roman" w:eastAsia="新宋体" w:hAnsi="Times New Roman" w:hint="eastAsia"/>
          <w:szCs w:val="21"/>
        </w:rPr>
        <w:t>S</w:t>
      </w:r>
      <w:r>
        <w:rPr>
          <w:rFonts w:ascii="Times New Roman" w:eastAsia="新宋体" w:hAnsi="Times New Roman" w:hint="eastAsia"/>
          <w:szCs w:val="21"/>
        </w:rPr>
        <w:t>，随着水流速度的改变，下列说法正确的是（　　）</w:t>
      </w:r>
    </w:p>
    <w:p w:rsidR="00AA2095" w:rsidRDefault="00AA2095" w:rsidP="00AA2095">
      <w:pPr>
        <w:spacing w:line="360" w:lineRule="auto"/>
        <w:ind w:leftChars="130" w:left="273"/>
      </w:pPr>
      <w:r>
        <w:rPr>
          <w:rFonts w:ascii="Times New Roman" w:eastAsia="新宋体" w:hAnsi="Times New Roman" w:hint="eastAsia"/>
          <w:noProof/>
          <w:szCs w:val="21"/>
        </w:rPr>
        <w:drawing>
          <wp:inline distT="0" distB="0" distL="0" distR="0">
            <wp:extent cx="2152650" cy="1400175"/>
            <wp:effectExtent l="0" t="0" r="0" b="9525"/>
            <wp:docPr id="11" name="图片 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1400175"/>
                    </a:xfrm>
                    <a:prstGeom prst="rect">
                      <a:avLst/>
                    </a:prstGeom>
                    <a:noFill/>
                    <a:ln>
                      <a:noFill/>
                    </a:ln>
                  </pic:spPr>
                </pic:pic>
              </a:graphicData>
            </a:graphic>
          </wp:inline>
        </w:drawing>
      </w:r>
    </w:p>
    <w:p w:rsidR="00AA2095" w:rsidRDefault="00AA2095" w:rsidP="00AA209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．电压表示数变大，表示水流速度增大</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．电流表示数变小，表示水流速度增大</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．滑动变阻器允许接入电路的阻值范围为</w:t>
      </w:r>
      <w:r>
        <w:rPr>
          <w:rFonts w:ascii="Times New Roman" w:eastAsia="新宋体" w:hAnsi="Times New Roman" w:hint="eastAsia"/>
          <w:szCs w:val="21"/>
        </w:rPr>
        <w:t>2.5</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20</w:t>
      </w:r>
      <w:r>
        <w:rPr>
          <w:rFonts w:ascii="Cambria Math" w:eastAsia="Cambria Math" w:hAnsi="Cambria Math"/>
          <w:szCs w:val="21"/>
        </w:rPr>
        <w:t>Ω</w:t>
      </w:r>
      <w:r>
        <w:tab/>
      </w:r>
    </w:p>
    <w:p w:rsidR="00AA2095" w:rsidRDefault="00AA2095" w:rsidP="00AA209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．电路消耗总功率的变化范围为</w:t>
      </w:r>
      <w:r>
        <w:rPr>
          <w:rFonts w:ascii="Times New Roman" w:eastAsia="新宋体" w:hAnsi="Times New Roman" w:hint="eastAsia"/>
          <w:szCs w:val="21"/>
        </w:rPr>
        <w:t>1.35W</w:t>
      </w:r>
      <w:r>
        <w:rPr>
          <w:rFonts w:ascii="Times New Roman" w:eastAsia="新宋体" w:hAnsi="Times New Roman" w:hint="eastAsia"/>
          <w:szCs w:val="21"/>
        </w:rPr>
        <w:t>～</w:t>
      </w:r>
      <w:r>
        <w:rPr>
          <w:rFonts w:ascii="Times New Roman" w:eastAsia="新宋体" w:hAnsi="Times New Roman" w:hint="eastAsia"/>
          <w:szCs w:val="21"/>
        </w:rPr>
        <w:t>2.7W</w:t>
      </w:r>
    </w:p>
    <w:p w:rsidR="00AA2095" w:rsidRDefault="00AA2095" w:rsidP="00AA2095">
      <w:pPr>
        <w:spacing w:line="360" w:lineRule="auto"/>
      </w:pPr>
      <w:r>
        <w:rPr>
          <w:rFonts w:ascii="Times New Roman" w:eastAsia="新宋体" w:hAnsi="Times New Roman" w:hint="eastAsia"/>
          <w:b/>
          <w:szCs w:val="21"/>
        </w:rPr>
        <w:t>二、填空题（本大题共</w:t>
      </w:r>
      <w:r>
        <w:rPr>
          <w:rFonts w:ascii="Times New Roman" w:eastAsia="新宋体" w:hAnsi="Times New Roman" w:hint="eastAsia"/>
          <w:b/>
          <w:szCs w:val="21"/>
        </w:rPr>
        <w:t>4</w:t>
      </w:r>
      <w:r>
        <w:rPr>
          <w:rFonts w:ascii="Times New Roman" w:eastAsia="新宋体" w:hAnsi="Times New Roman" w:hint="eastAsia"/>
          <w:b/>
          <w:szCs w:val="21"/>
        </w:rPr>
        <w:t>小题，每空</w:t>
      </w:r>
      <w:r>
        <w:rPr>
          <w:rFonts w:ascii="Times New Roman" w:eastAsia="新宋体" w:hAnsi="Times New Roman" w:hint="eastAsia"/>
          <w:b/>
          <w:szCs w:val="21"/>
        </w:rPr>
        <w:t>2</w:t>
      </w:r>
      <w:r>
        <w:rPr>
          <w:rFonts w:ascii="Times New Roman" w:eastAsia="新宋体" w:hAnsi="Times New Roman" w:hint="eastAsia"/>
          <w:b/>
          <w:szCs w:val="21"/>
        </w:rPr>
        <w:t>分，共</w:t>
      </w:r>
      <w:r>
        <w:rPr>
          <w:rFonts w:ascii="Times New Roman" w:eastAsia="新宋体" w:hAnsi="Times New Roman" w:hint="eastAsia"/>
          <w:b/>
          <w:szCs w:val="21"/>
        </w:rPr>
        <w:t>16</w:t>
      </w:r>
      <w:r>
        <w:rPr>
          <w:rFonts w:ascii="Times New Roman" w:eastAsia="新宋体" w:hAnsi="Times New Roman" w:hint="eastAsia"/>
          <w:b/>
          <w:szCs w:val="21"/>
        </w:rPr>
        <w:t>分）</w:t>
      </w:r>
    </w:p>
    <w:p w:rsidR="00AA2095" w:rsidRDefault="00AA2095" w:rsidP="00AA2095">
      <w:pPr>
        <w:spacing w:line="360" w:lineRule="auto"/>
        <w:ind w:left="273" w:hangingChars="130" w:hanging="273"/>
      </w:pPr>
      <w:r>
        <w:rPr>
          <w:rFonts w:ascii="Times New Roman" w:eastAsia="新宋体" w:hAnsi="Times New Roman" w:hint="eastAsia"/>
          <w:szCs w:val="21"/>
        </w:rPr>
        <w:t>13</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分）用天平测量一石块的质量，天平平衡时所用砝码及游码如图所示，则石块的质量为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g</w:t>
      </w:r>
      <w:r>
        <w:rPr>
          <w:rFonts w:ascii="Times New Roman" w:eastAsia="新宋体" w:hAnsi="Times New Roman" w:hint="eastAsia"/>
          <w:szCs w:val="21"/>
        </w:rPr>
        <w:t>，该石块的体积为</w:t>
      </w:r>
      <w:r>
        <w:rPr>
          <w:rFonts w:ascii="Times New Roman" w:eastAsia="新宋体" w:hAnsi="Times New Roman" w:hint="eastAsia"/>
          <w:szCs w:val="21"/>
        </w:rPr>
        <w:t>10cm</w:t>
      </w:r>
      <w:r>
        <w:rPr>
          <w:rFonts w:ascii="Times New Roman" w:eastAsia="新宋体" w:hAnsi="Times New Roman" w:hint="eastAsia"/>
          <w:sz w:val="24"/>
          <w:vertAlign w:val="superscript"/>
        </w:rPr>
        <w:t>3</w:t>
      </w:r>
      <w:r>
        <w:rPr>
          <w:rFonts w:ascii="Times New Roman" w:eastAsia="新宋体" w:hAnsi="Times New Roman" w:hint="eastAsia"/>
          <w:szCs w:val="21"/>
        </w:rPr>
        <w:t>，则石块密度是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g/cm</w:t>
      </w:r>
      <w:r>
        <w:rPr>
          <w:rFonts w:ascii="Times New Roman" w:eastAsia="新宋体" w:hAnsi="Times New Roman" w:hint="eastAsia"/>
          <w:sz w:val="24"/>
          <w:vertAlign w:val="superscript"/>
        </w:rPr>
        <w:t>3</w:t>
      </w:r>
      <w:r>
        <w:rPr>
          <w:rFonts w:ascii="Times New Roman" w:eastAsia="新宋体" w:hAnsi="Times New Roman" w:hint="eastAsia"/>
          <w:szCs w:val="21"/>
        </w:rPr>
        <w:t>。</w:t>
      </w:r>
    </w:p>
    <w:p w:rsidR="00AA2095" w:rsidRDefault="00AA2095" w:rsidP="00AA2095">
      <w:pPr>
        <w:spacing w:line="360" w:lineRule="auto"/>
        <w:ind w:leftChars="130" w:left="273"/>
      </w:pPr>
      <w:r>
        <w:rPr>
          <w:rFonts w:ascii="Times New Roman" w:eastAsia="新宋体" w:hAnsi="Times New Roman" w:hint="eastAsia"/>
          <w:noProof/>
          <w:szCs w:val="21"/>
        </w:rPr>
        <w:drawing>
          <wp:inline distT="0" distB="0" distL="0" distR="0">
            <wp:extent cx="1485900" cy="790575"/>
            <wp:effectExtent l="0" t="0" r="0" b="9525"/>
            <wp:docPr id="10" name="图片 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790575"/>
                    </a:xfrm>
                    <a:prstGeom prst="rect">
                      <a:avLst/>
                    </a:prstGeom>
                    <a:noFill/>
                    <a:ln>
                      <a:noFill/>
                    </a:ln>
                  </pic:spPr>
                </pic:pic>
              </a:graphicData>
            </a:graphic>
          </wp:inline>
        </w:drawing>
      </w:r>
    </w:p>
    <w:p w:rsidR="00AA2095" w:rsidRDefault="00AA2095" w:rsidP="00AA2095">
      <w:pPr>
        <w:spacing w:line="360" w:lineRule="auto"/>
        <w:ind w:left="273" w:hangingChars="130" w:hanging="273"/>
      </w:pPr>
      <w:r>
        <w:rPr>
          <w:rFonts w:ascii="Times New Roman" w:eastAsia="新宋体" w:hAnsi="Times New Roman" w:hint="eastAsia"/>
          <w:szCs w:val="21"/>
        </w:rPr>
        <w:t>14</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分）如图是一款能发电的魔方充电器。转动魔方时，它能发电，其原理是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（选填“电磁感应”或“磁场对电流的作用”）。魔方还能通过</w:t>
      </w:r>
      <w:r>
        <w:rPr>
          <w:rFonts w:ascii="Times New Roman" w:eastAsia="新宋体" w:hAnsi="Times New Roman" w:hint="eastAsia"/>
          <w:szCs w:val="21"/>
        </w:rPr>
        <w:t>USB</w:t>
      </w:r>
      <w:r>
        <w:rPr>
          <w:rFonts w:ascii="Times New Roman" w:eastAsia="新宋体" w:hAnsi="Times New Roman" w:hint="eastAsia"/>
          <w:szCs w:val="21"/>
        </w:rPr>
        <w:t>端口给移动设备充电，给移动设备充电时，魔方相当于电路中的</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（选填“电源”或“用电器”）。</w:t>
      </w:r>
    </w:p>
    <w:p w:rsidR="00AA2095" w:rsidRDefault="00AA2095" w:rsidP="00AA2095">
      <w:pPr>
        <w:spacing w:line="360" w:lineRule="auto"/>
        <w:ind w:leftChars="130" w:left="273"/>
      </w:pPr>
      <w:r>
        <w:rPr>
          <w:rFonts w:ascii="Times New Roman" w:eastAsia="新宋体" w:hAnsi="Times New Roman" w:hint="eastAsia"/>
          <w:noProof/>
          <w:szCs w:val="21"/>
        </w:rPr>
        <w:drawing>
          <wp:inline distT="0" distB="0" distL="0" distR="0">
            <wp:extent cx="2419350" cy="1295400"/>
            <wp:effectExtent l="0" t="0" r="0" b="0"/>
            <wp:docPr id="9" name="图片 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9350" cy="1295400"/>
                    </a:xfrm>
                    <a:prstGeom prst="rect">
                      <a:avLst/>
                    </a:prstGeom>
                    <a:noFill/>
                    <a:ln>
                      <a:noFill/>
                    </a:ln>
                  </pic:spPr>
                </pic:pic>
              </a:graphicData>
            </a:graphic>
          </wp:inline>
        </w:drawing>
      </w:r>
    </w:p>
    <w:p w:rsidR="00AA2095" w:rsidRDefault="00AA2095" w:rsidP="00AA2095">
      <w:pPr>
        <w:spacing w:line="360" w:lineRule="auto"/>
        <w:ind w:left="273" w:hangingChars="130" w:hanging="273"/>
      </w:pPr>
      <w:r>
        <w:rPr>
          <w:rFonts w:ascii="Times New Roman" w:eastAsia="新宋体" w:hAnsi="Times New Roman" w:hint="eastAsia"/>
          <w:szCs w:val="21"/>
        </w:rPr>
        <w:lastRenderedPageBreak/>
        <w:t>15</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分）如图甲所示，闭合开关</w:t>
      </w:r>
      <w:r>
        <w:rPr>
          <w:rFonts w:ascii="Times New Roman" w:eastAsia="新宋体" w:hAnsi="Times New Roman" w:hint="eastAsia"/>
          <w:szCs w:val="21"/>
        </w:rPr>
        <w:t>S</w:t>
      </w:r>
      <w:r>
        <w:rPr>
          <w:rFonts w:ascii="Times New Roman" w:eastAsia="新宋体" w:hAnsi="Times New Roman" w:hint="eastAsia"/>
          <w:szCs w:val="21"/>
        </w:rPr>
        <w:t>，调节滑动变阻器的滑片</w:t>
      </w:r>
      <w:r>
        <w:rPr>
          <w:rFonts w:ascii="Times New Roman" w:eastAsia="新宋体" w:hAnsi="Times New Roman" w:hint="eastAsia"/>
          <w:szCs w:val="21"/>
        </w:rPr>
        <w:t>P</w:t>
      </w:r>
      <w:r>
        <w:rPr>
          <w:rFonts w:ascii="Times New Roman" w:eastAsia="新宋体" w:hAnsi="Times New Roman" w:hint="eastAsia"/>
          <w:szCs w:val="21"/>
        </w:rPr>
        <w:t>从最右端滑至灯正常发光的位置，电流表示数与两电压表示数的关系如图乙所示。则电源电压为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V</w:t>
      </w:r>
      <w:r>
        <w:rPr>
          <w:rFonts w:ascii="Times New Roman" w:eastAsia="新宋体" w:hAnsi="Times New Roman" w:hint="eastAsia"/>
          <w:szCs w:val="21"/>
        </w:rPr>
        <w:t>，灯的额定功率为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2971800" cy="1533525"/>
            <wp:effectExtent l="0" t="0" r="0" b="9525"/>
            <wp:docPr id="8" name="图片 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0" cy="1533525"/>
                    </a:xfrm>
                    <a:prstGeom prst="rect">
                      <a:avLst/>
                    </a:prstGeom>
                    <a:noFill/>
                    <a:ln>
                      <a:noFill/>
                    </a:ln>
                  </pic:spPr>
                </pic:pic>
              </a:graphicData>
            </a:graphic>
          </wp:inline>
        </w:drawing>
      </w:r>
    </w:p>
    <w:p w:rsidR="00AA2095" w:rsidRDefault="00AA2095" w:rsidP="00AA2095">
      <w:pPr>
        <w:spacing w:line="360" w:lineRule="auto"/>
        <w:ind w:left="273" w:hangingChars="130" w:hanging="273"/>
      </w:pPr>
      <w:r>
        <w:rPr>
          <w:rFonts w:ascii="Times New Roman" w:eastAsia="新宋体" w:hAnsi="Times New Roman" w:hint="eastAsia"/>
          <w:szCs w:val="21"/>
        </w:rPr>
        <w:t>16</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分）微波炉能产生微波，是厨房好帮手。微波碰到金属会反射，但可以穿过玻璃、塑料、陶瓷等绝缘材料。微波能引起食物内的水分子振动，使食物温度升高，将食物快速加热。微波炉外壳用金属材料制成，为防止微波泄露，危及人身安全，炉门处有安全锁开关。当炉门打开，安全锁开关就会切断电路。为防止炉内温度过高，电路中有一个温控开关，当温度达到</w:t>
      </w:r>
      <w:r>
        <w:rPr>
          <w:rFonts w:ascii="Times New Roman" w:eastAsia="新宋体" w:hAnsi="Times New Roman" w:hint="eastAsia"/>
          <w:szCs w:val="21"/>
        </w:rPr>
        <w:t>180</w:t>
      </w:r>
      <w:r>
        <w:rPr>
          <w:rFonts w:ascii="Times New Roman" w:eastAsia="新宋体" w:hAnsi="Times New Roman" w:hint="eastAsia"/>
          <w:szCs w:val="21"/>
        </w:rPr>
        <w:t>℃时，温控开关会切断电路。</w:t>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）在微波炉中</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（选填“能”或“不能”）选用铁质容器来加热饭菜。</w:t>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）微波炉的安全锁开关与温控开关是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（选填“串联”或“并联”）的。</w:t>
      </w:r>
    </w:p>
    <w:p w:rsidR="00AA2095" w:rsidRDefault="00AA2095" w:rsidP="00AA2095">
      <w:pPr>
        <w:spacing w:line="360" w:lineRule="auto"/>
      </w:pPr>
      <w:r>
        <w:rPr>
          <w:rFonts w:ascii="Times New Roman" w:eastAsia="新宋体" w:hAnsi="Times New Roman" w:hint="eastAsia"/>
          <w:b/>
          <w:szCs w:val="21"/>
        </w:rPr>
        <w:t>三、作图题（本大题共</w:t>
      </w:r>
      <w:r>
        <w:rPr>
          <w:rFonts w:ascii="Times New Roman" w:eastAsia="新宋体" w:hAnsi="Times New Roman" w:hint="eastAsia"/>
          <w:b/>
          <w:szCs w:val="21"/>
        </w:rPr>
        <w:t>2</w:t>
      </w:r>
      <w:r>
        <w:rPr>
          <w:rFonts w:ascii="Times New Roman" w:eastAsia="新宋体" w:hAnsi="Times New Roman" w:hint="eastAsia"/>
          <w:b/>
          <w:szCs w:val="21"/>
        </w:rPr>
        <w:t>小题，每小题</w:t>
      </w:r>
      <w:r>
        <w:rPr>
          <w:rFonts w:ascii="Times New Roman" w:eastAsia="新宋体" w:hAnsi="Times New Roman" w:hint="eastAsia"/>
          <w:b/>
          <w:szCs w:val="21"/>
        </w:rPr>
        <w:t>3</w:t>
      </w:r>
      <w:r>
        <w:rPr>
          <w:rFonts w:ascii="Times New Roman" w:eastAsia="新宋体" w:hAnsi="Times New Roman" w:hint="eastAsia"/>
          <w:b/>
          <w:szCs w:val="21"/>
        </w:rPr>
        <w:t>分，共</w:t>
      </w:r>
      <w:r>
        <w:rPr>
          <w:rFonts w:ascii="Times New Roman" w:eastAsia="新宋体" w:hAnsi="Times New Roman" w:hint="eastAsia"/>
          <w:b/>
          <w:szCs w:val="21"/>
        </w:rPr>
        <w:t>6</w:t>
      </w:r>
      <w:r>
        <w:rPr>
          <w:rFonts w:ascii="Times New Roman" w:eastAsia="新宋体" w:hAnsi="Times New Roman" w:hint="eastAsia"/>
          <w:b/>
          <w:szCs w:val="21"/>
        </w:rPr>
        <w:t>分，在答题卡上用铅笔作图，确定后用黑笔描黑）</w:t>
      </w:r>
    </w:p>
    <w:p w:rsidR="00AA2095" w:rsidRDefault="00AA2095" w:rsidP="00AA2095">
      <w:pPr>
        <w:spacing w:line="360" w:lineRule="auto"/>
        <w:ind w:left="273" w:hangingChars="130" w:hanging="273"/>
      </w:pPr>
      <w:r>
        <w:rPr>
          <w:rFonts w:ascii="Times New Roman" w:eastAsia="新宋体" w:hAnsi="Times New Roman" w:hint="eastAsia"/>
          <w:szCs w:val="21"/>
        </w:rPr>
        <w:t>17</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分）岳阳张超烈士纪念园中有一架歼﹣</w:t>
      </w:r>
      <w:r>
        <w:rPr>
          <w:rFonts w:ascii="Times New Roman" w:eastAsia="新宋体" w:hAnsi="Times New Roman" w:hint="eastAsia"/>
          <w:szCs w:val="21"/>
        </w:rPr>
        <w:t>15</w:t>
      </w:r>
      <w:r>
        <w:rPr>
          <w:rFonts w:ascii="Times New Roman" w:eastAsia="新宋体" w:hAnsi="Times New Roman" w:hint="eastAsia"/>
          <w:szCs w:val="21"/>
        </w:rPr>
        <w:t>舰载机模型，请用力的示意图表示该模型所受重力</w:t>
      </w:r>
      <w:r>
        <w:rPr>
          <w:rFonts w:ascii="Times New Roman" w:eastAsia="新宋体" w:hAnsi="Times New Roman" w:hint="eastAsia"/>
          <w:szCs w:val="21"/>
        </w:rPr>
        <w:t>G</w:t>
      </w:r>
      <w:r>
        <w:rPr>
          <w:rFonts w:ascii="Times New Roman" w:eastAsia="新宋体" w:hAnsi="Times New Roman" w:hint="eastAsia"/>
          <w:szCs w:val="21"/>
        </w:rPr>
        <w:t>。（</w:t>
      </w:r>
      <w:r>
        <w:rPr>
          <w:rFonts w:ascii="Times New Roman" w:eastAsia="新宋体" w:hAnsi="Times New Roman" w:hint="eastAsia"/>
          <w:szCs w:val="21"/>
        </w:rPr>
        <w:t>O</w:t>
      </w:r>
      <w:r>
        <w:rPr>
          <w:rFonts w:ascii="Times New Roman" w:eastAsia="新宋体" w:hAnsi="Times New Roman" w:hint="eastAsia"/>
          <w:szCs w:val="21"/>
        </w:rPr>
        <w:t>点为模型的重心）</w:t>
      </w:r>
    </w:p>
    <w:p w:rsidR="00AA2095" w:rsidRDefault="00AA2095" w:rsidP="00AA2095">
      <w:pPr>
        <w:spacing w:line="360" w:lineRule="auto"/>
        <w:ind w:leftChars="130" w:left="273"/>
      </w:pPr>
      <w:r>
        <w:rPr>
          <w:rFonts w:ascii="Times New Roman" w:eastAsia="新宋体" w:hAnsi="Times New Roman" w:hint="eastAsia"/>
          <w:noProof/>
          <w:szCs w:val="21"/>
        </w:rPr>
        <w:drawing>
          <wp:inline distT="0" distB="0" distL="0" distR="0">
            <wp:extent cx="2171700" cy="914400"/>
            <wp:effectExtent l="0" t="0" r="0" b="0"/>
            <wp:docPr id="7" name="图片 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rsidR="00AA2095" w:rsidRDefault="00AA2095" w:rsidP="00AA2095">
      <w:pPr>
        <w:spacing w:line="360" w:lineRule="auto"/>
        <w:ind w:left="273" w:hangingChars="130" w:hanging="273"/>
      </w:pPr>
      <w:r>
        <w:rPr>
          <w:rFonts w:ascii="Times New Roman" w:eastAsia="新宋体" w:hAnsi="Times New Roman" w:hint="eastAsia"/>
          <w:szCs w:val="21"/>
        </w:rPr>
        <w:t>18</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分）如图所示，请根据小磁针指向确定电源</w:t>
      </w:r>
      <w:r>
        <w:rPr>
          <w:rFonts w:ascii="Times New Roman" w:eastAsia="新宋体" w:hAnsi="Times New Roman" w:hint="eastAsia"/>
          <w:szCs w:val="21"/>
        </w:rPr>
        <w:t>a</w:t>
      </w:r>
      <w:r>
        <w:rPr>
          <w:rFonts w:ascii="Times New Roman" w:eastAsia="新宋体" w:hAnsi="Times New Roman" w:hint="eastAsia"/>
          <w:szCs w:val="21"/>
        </w:rPr>
        <w:t>端的极性，用“</w:t>
      </w:r>
      <w:r>
        <w:rPr>
          <w:rFonts w:ascii="Times New Roman" w:eastAsia="新宋体" w:hAnsi="Times New Roman" w:hint="eastAsia"/>
          <w:szCs w:val="21"/>
        </w:rPr>
        <w:t>+</w:t>
      </w:r>
      <w:r>
        <w:rPr>
          <w:rFonts w:ascii="Times New Roman" w:eastAsia="新宋体" w:hAnsi="Times New Roman" w:hint="eastAsia"/>
          <w:szCs w:val="21"/>
        </w:rPr>
        <w:t>”或“﹣”填在（　　）内。</w:t>
      </w:r>
    </w:p>
    <w:p w:rsidR="00AA2095" w:rsidRDefault="00AA2095" w:rsidP="00AA2095">
      <w:pPr>
        <w:spacing w:line="360" w:lineRule="auto"/>
        <w:ind w:leftChars="130" w:left="273"/>
      </w:pPr>
      <w:r>
        <w:rPr>
          <w:rFonts w:ascii="Times New Roman" w:eastAsia="新宋体" w:hAnsi="Times New Roman" w:hint="eastAsia"/>
          <w:noProof/>
          <w:szCs w:val="21"/>
        </w:rPr>
        <w:drawing>
          <wp:inline distT="0" distB="0" distL="0" distR="0">
            <wp:extent cx="1685925" cy="981075"/>
            <wp:effectExtent l="0" t="0" r="9525" b="9525"/>
            <wp:docPr id="6" name="图片 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p w:rsidR="00AA2095" w:rsidRDefault="00AA2095" w:rsidP="00AA2095">
      <w:pPr>
        <w:spacing w:line="360" w:lineRule="auto"/>
      </w:pPr>
      <w:r>
        <w:rPr>
          <w:rFonts w:ascii="Times New Roman" w:eastAsia="新宋体" w:hAnsi="Times New Roman" w:hint="eastAsia"/>
          <w:b/>
          <w:szCs w:val="21"/>
        </w:rPr>
        <w:t>四、实验探究题（本大题共</w:t>
      </w:r>
      <w:r>
        <w:rPr>
          <w:rFonts w:ascii="Times New Roman" w:eastAsia="新宋体" w:hAnsi="Times New Roman" w:hint="eastAsia"/>
          <w:b/>
          <w:szCs w:val="21"/>
        </w:rPr>
        <w:t>3</w:t>
      </w:r>
      <w:r>
        <w:rPr>
          <w:rFonts w:ascii="Times New Roman" w:eastAsia="新宋体" w:hAnsi="Times New Roman" w:hint="eastAsia"/>
          <w:b/>
          <w:szCs w:val="21"/>
        </w:rPr>
        <w:t>小题，每空</w:t>
      </w:r>
      <w:r>
        <w:rPr>
          <w:rFonts w:ascii="Times New Roman" w:eastAsia="新宋体" w:hAnsi="Times New Roman" w:hint="eastAsia"/>
          <w:b/>
          <w:szCs w:val="21"/>
        </w:rPr>
        <w:t>2</w:t>
      </w:r>
      <w:r>
        <w:rPr>
          <w:rFonts w:ascii="Times New Roman" w:eastAsia="新宋体" w:hAnsi="Times New Roman" w:hint="eastAsia"/>
          <w:b/>
          <w:szCs w:val="21"/>
        </w:rPr>
        <w:t>分，共</w:t>
      </w:r>
      <w:r>
        <w:rPr>
          <w:rFonts w:ascii="Times New Roman" w:eastAsia="新宋体" w:hAnsi="Times New Roman" w:hint="eastAsia"/>
          <w:b/>
          <w:szCs w:val="21"/>
        </w:rPr>
        <w:t>24</w:t>
      </w:r>
      <w:r>
        <w:rPr>
          <w:rFonts w:ascii="Times New Roman" w:eastAsia="新宋体" w:hAnsi="Times New Roman" w:hint="eastAsia"/>
          <w:b/>
          <w:szCs w:val="21"/>
        </w:rPr>
        <w:t>分）</w:t>
      </w:r>
    </w:p>
    <w:p w:rsidR="00AA2095" w:rsidRDefault="00AA2095" w:rsidP="00AA2095">
      <w:pPr>
        <w:spacing w:line="360" w:lineRule="auto"/>
        <w:ind w:left="273" w:hangingChars="130" w:hanging="273"/>
      </w:pPr>
      <w:r>
        <w:rPr>
          <w:rFonts w:ascii="Times New Roman" w:eastAsia="新宋体" w:hAnsi="Times New Roman" w:hint="eastAsia"/>
          <w:szCs w:val="21"/>
        </w:rPr>
        <w:t>19</w:t>
      </w: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分）如图甲，在“探究光的反射规律”实验中：</w:t>
      </w:r>
    </w:p>
    <w:p w:rsidR="00AA2095" w:rsidRDefault="00AA2095" w:rsidP="00AA2095">
      <w:pPr>
        <w:spacing w:line="360" w:lineRule="auto"/>
        <w:ind w:leftChars="130" w:left="273"/>
      </w:pPr>
      <w:r>
        <w:rPr>
          <w:rFonts w:ascii="Times New Roman" w:eastAsia="新宋体" w:hAnsi="Times New Roman" w:hint="eastAsia"/>
          <w:noProof/>
          <w:szCs w:val="21"/>
        </w:rPr>
        <w:drawing>
          <wp:inline distT="0" distB="0" distL="0" distR="0">
            <wp:extent cx="3971925" cy="1162050"/>
            <wp:effectExtent l="0" t="0" r="9525" b="0"/>
            <wp:docPr id="5" name="图片 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71925" cy="1162050"/>
                    </a:xfrm>
                    <a:prstGeom prst="rect">
                      <a:avLst/>
                    </a:prstGeom>
                    <a:noFill/>
                    <a:ln>
                      <a:noFill/>
                    </a:ln>
                  </pic:spPr>
                </pic:pic>
              </a:graphicData>
            </a:graphic>
          </wp:inline>
        </w:drawing>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）在纸板前从不同方向都可以看到纸板上入射光线</w:t>
      </w:r>
      <w:r>
        <w:rPr>
          <w:rFonts w:ascii="Times New Roman" w:eastAsia="新宋体" w:hAnsi="Times New Roman" w:hint="eastAsia"/>
          <w:szCs w:val="21"/>
        </w:rPr>
        <w:t>EO</w:t>
      </w:r>
      <w:r>
        <w:rPr>
          <w:rFonts w:ascii="Times New Roman" w:eastAsia="新宋体" w:hAnsi="Times New Roman" w:hint="eastAsia"/>
          <w:szCs w:val="21"/>
        </w:rPr>
        <w:t>的径迹，这是因为光在纸板上发生了</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（选填“漫”或“镜面”）反射；</w:t>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）多次改变入射角的大小进行实验，可以得出结论：反射角</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入射角；</w:t>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小明发现实验中所用的激光垂直照在光屏上不是一个点而是一条直线，这样使实验中更容易观察光路。他很好奇这是如何做到的，于是拆开激光笔。如图乙所示，一束很细的激光发射出来后通过一个透明的圆柱体，由于</w:t>
      </w:r>
      <w:r>
        <w:rPr>
          <w:rFonts w:ascii="Times New Roman" w:eastAsia="新宋体" w:hAnsi="Times New Roman" w:hint="eastAsia"/>
          <w:szCs w:val="21"/>
        </w:rPr>
        <w:lastRenderedPageBreak/>
        <w:t>圆柱体对光有</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（选填“会聚”或“发散”）作用，最终使激光在光屏上展开得很宽。</w:t>
      </w:r>
    </w:p>
    <w:p w:rsidR="00AA2095" w:rsidRDefault="00AA2095" w:rsidP="00AA2095">
      <w:pPr>
        <w:spacing w:line="360" w:lineRule="auto"/>
        <w:ind w:left="273" w:hangingChars="130" w:hanging="273"/>
      </w:pPr>
      <w:r>
        <w:rPr>
          <w:rFonts w:ascii="Times New Roman" w:eastAsia="新宋体" w:hAnsi="Times New Roman" w:hint="eastAsia"/>
          <w:szCs w:val="21"/>
        </w:rPr>
        <w:t>20</w:t>
      </w: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分）如图是“探究阿基米德原理”的实验，其步骤如下：</w:t>
      </w:r>
    </w:p>
    <w:p w:rsidR="00AA2095" w:rsidRDefault="00AA2095" w:rsidP="00AA2095">
      <w:pPr>
        <w:spacing w:line="360" w:lineRule="auto"/>
        <w:ind w:leftChars="130" w:left="273"/>
      </w:pPr>
      <w:r>
        <w:rPr>
          <w:rFonts w:ascii="Times New Roman" w:eastAsia="新宋体" w:hAnsi="Times New Roman" w:hint="eastAsia"/>
          <w:noProof/>
          <w:szCs w:val="21"/>
        </w:rPr>
        <w:drawing>
          <wp:inline distT="0" distB="0" distL="0" distR="0">
            <wp:extent cx="2886075" cy="1562100"/>
            <wp:effectExtent l="0" t="0" r="9525" b="0"/>
            <wp:docPr id="4"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6075" cy="1562100"/>
                    </a:xfrm>
                    <a:prstGeom prst="rect">
                      <a:avLst/>
                    </a:prstGeom>
                    <a:noFill/>
                    <a:ln>
                      <a:noFill/>
                    </a:ln>
                  </pic:spPr>
                </pic:pic>
              </a:graphicData>
            </a:graphic>
          </wp:inline>
        </w:drawing>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）如图甲所示，用弹簧测力计测出一满袋水的重力为</w:t>
      </w:r>
      <w:r>
        <w:rPr>
          <w:rFonts w:ascii="Times New Roman" w:eastAsia="新宋体" w:hAnsi="Times New Roman" w:hint="eastAsia"/>
          <w:szCs w:val="21"/>
        </w:rPr>
        <w:t>2N</w:t>
      </w:r>
      <w:r>
        <w:rPr>
          <w:rFonts w:ascii="Times New Roman" w:eastAsia="新宋体" w:hAnsi="Times New Roman" w:hint="eastAsia"/>
          <w:szCs w:val="21"/>
        </w:rPr>
        <w:t>（不计袋子厚度和重力）；</w:t>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）乙图，将水袋浸入水中，静止时弹簧测力计示数为</w:t>
      </w:r>
      <w:r>
        <w:rPr>
          <w:rFonts w:ascii="Times New Roman" w:eastAsia="新宋体" w:hAnsi="Times New Roman" w:hint="eastAsia"/>
          <w:szCs w:val="21"/>
        </w:rPr>
        <w:t>1.2N</w:t>
      </w:r>
      <w:r>
        <w:rPr>
          <w:rFonts w:ascii="Times New Roman" w:eastAsia="新宋体" w:hAnsi="Times New Roman" w:hint="eastAsia"/>
          <w:szCs w:val="21"/>
        </w:rPr>
        <w:t>，此时水袋所受浮力为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N</w:t>
      </w:r>
      <w:r>
        <w:rPr>
          <w:rFonts w:ascii="Times New Roman" w:eastAsia="新宋体" w:hAnsi="Times New Roman" w:hint="eastAsia"/>
          <w:szCs w:val="21"/>
        </w:rPr>
        <w:t>；</w:t>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）丙图，继续让水袋下沉，但未浸没，水袋所受浮力</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（选填“变小”、“不变”或“变大”）；</w:t>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）丁图，水袋浸没在水中，静止时弹簧测力计示数为</w:t>
      </w:r>
      <w:r>
        <w:rPr>
          <w:rFonts w:ascii="Times New Roman" w:eastAsia="新宋体" w:hAnsi="Times New Roman" w:hint="eastAsia"/>
          <w:szCs w:val="21"/>
        </w:rPr>
        <w:t>0N</w:t>
      </w:r>
      <w:r>
        <w:rPr>
          <w:rFonts w:ascii="Times New Roman" w:eastAsia="新宋体" w:hAnsi="Times New Roman" w:hint="eastAsia"/>
          <w:szCs w:val="21"/>
        </w:rPr>
        <w:t>。由此</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（选填“能”或“不能”）得到结论：此时水袋受到的浮力等于它排开水所受到的重力；</w:t>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）设丙图中水袋受到的浮力为</w:t>
      </w:r>
      <w:r>
        <w:rPr>
          <w:rFonts w:ascii="Times New Roman" w:eastAsia="新宋体" w:hAnsi="Times New Roman" w:hint="eastAsia"/>
          <w:szCs w:val="21"/>
        </w:rPr>
        <w:t>F</w:t>
      </w:r>
      <w:r>
        <w:rPr>
          <w:rFonts w:ascii="Times New Roman" w:eastAsia="新宋体" w:hAnsi="Times New Roman" w:hint="eastAsia"/>
          <w:sz w:val="24"/>
          <w:vertAlign w:val="subscript"/>
        </w:rPr>
        <w:t>浮</w:t>
      </w:r>
      <w:r>
        <w:rPr>
          <w:rFonts w:ascii="Times New Roman" w:eastAsia="新宋体" w:hAnsi="Times New Roman" w:hint="eastAsia"/>
          <w:szCs w:val="21"/>
        </w:rPr>
        <w:t>，排开水所受到的重力为</w:t>
      </w:r>
      <w:r>
        <w:rPr>
          <w:rFonts w:ascii="Times New Roman" w:eastAsia="新宋体" w:hAnsi="Times New Roman" w:hint="eastAsia"/>
          <w:szCs w:val="21"/>
        </w:rPr>
        <w:t>G</w:t>
      </w:r>
      <w:r>
        <w:rPr>
          <w:rFonts w:ascii="Times New Roman" w:eastAsia="新宋体" w:hAnsi="Times New Roman" w:hint="eastAsia"/>
          <w:sz w:val="24"/>
          <w:vertAlign w:val="subscript"/>
        </w:rPr>
        <w:t>排</w:t>
      </w:r>
      <w:r>
        <w:rPr>
          <w:rFonts w:ascii="Times New Roman" w:eastAsia="新宋体" w:hAnsi="Times New Roman" w:hint="eastAsia"/>
          <w:szCs w:val="21"/>
        </w:rPr>
        <w:t>，则</w:t>
      </w:r>
      <w:r>
        <w:rPr>
          <w:rFonts w:ascii="Times New Roman" w:eastAsia="新宋体" w:hAnsi="Times New Roman" w:hint="eastAsia"/>
          <w:szCs w:val="21"/>
        </w:rPr>
        <w:t>F</w:t>
      </w:r>
      <w:r>
        <w:rPr>
          <w:rFonts w:ascii="Times New Roman" w:eastAsia="新宋体" w:hAnsi="Times New Roman" w:hint="eastAsia"/>
          <w:sz w:val="24"/>
          <w:vertAlign w:val="subscript"/>
        </w:rPr>
        <w:t>浮</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G</w:t>
      </w:r>
      <w:r>
        <w:rPr>
          <w:rFonts w:ascii="Times New Roman" w:eastAsia="新宋体" w:hAnsi="Times New Roman" w:hint="eastAsia"/>
          <w:sz w:val="24"/>
          <w:vertAlign w:val="subscript"/>
        </w:rPr>
        <w:t>排</w:t>
      </w:r>
      <w:r>
        <w:rPr>
          <w:rFonts w:ascii="Times New Roman" w:eastAsia="新宋体" w:hAnsi="Times New Roman" w:hint="eastAsia"/>
          <w:szCs w:val="21"/>
        </w:rPr>
        <w:t>（选填“＝”或“≠”）。</w:t>
      </w:r>
    </w:p>
    <w:p w:rsidR="00AA2095" w:rsidRDefault="00AA2095" w:rsidP="00AA2095">
      <w:pPr>
        <w:spacing w:line="360" w:lineRule="auto"/>
        <w:ind w:left="273" w:hangingChars="130" w:hanging="273"/>
      </w:pPr>
      <w:r>
        <w:rPr>
          <w:rFonts w:ascii="Times New Roman" w:eastAsia="新宋体" w:hAnsi="Times New Roman" w:hint="eastAsia"/>
          <w:szCs w:val="21"/>
        </w:rPr>
        <w:t>21</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分）小聪用如图甲所示的电路“探究电流与电阻的关系”。电源电压为</w:t>
      </w:r>
      <w:r>
        <w:rPr>
          <w:rFonts w:ascii="Times New Roman" w:eastAsia="新宋体" w:hAnsi="Times New Roman" w:hint="eastAsia"/>
          <w:szCs w:val="21"/>
        </w:rPr>
        <w:t>6V</w:t>
      </w:r>
      <w:r>
        <w:rPr>
          <w:rFonts w:ascii="Times New Roman" w:eastAsia="新宋体" w:hAnsi="Times New Roman" w:hint="eastAsia"/>
          <w:szCs w:val="21"/>
        </w:rPr>
        <w:t>，滑动变阻器规格为“</w:t>
      </w:r>
      <w:r>
        <w:rPr>
          <w:rFonts w:ascii="Times New Roman" w:eastAsia="新宋体" w:hAnsi="Times New Roman" w:hint="eastAsia"/>
          <w:szCs w:val="21"/>
        </w:rPr>
        <w:t>50</w:t>
      </w:r>
      <w:r>
        <w:rPr>
          <w:rFonts w:ascii="Cambria Math" w:eastAsia="Cambria Math" w:hAnsi="Cambria Math"/>
          <w:szCs w:val="21"/>
        </w:rPr>
        <w:t>Ω</w:t>
      </w:r>
      <w:r>
        <w:rPr>
          <w:rFonts w:ascii="Times New Roman" w:eastAsia="新宋体" w:hAnsi="Times New Roman" w:hint="eastAsia"/>
          <w:szCs w:val="21"/>
        </w:rPr>
        <w:t xml:space="preserve"> 2A</w:t>
      </w:r>
      <w:r>
        <w:rPr>
          <w:rFonts w:ascii="Times New Roman" w:eastAsia="新宋体" w:hAnsi="Times New Roman" w:hint="eastAsia"/>
          <w:szCs w:val="21"/>
        </w:rPr>
        <w:t>”，有</w:t>
      </w:r>
      <w:r>
        <w:rPr>
          <w:rFonts w:ascii="Times New Roman" w:eastAsia="新宋体" w:hAnsi="Times New Roman" w:hint="eastAsia"/>
          <w:szCs w:val="21"/>
        </w:rPr>
        <w:t>5</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10</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15</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25</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30</w:t>
      </w:r>
      <w:r>
        <w:rPr>
          <w:rFonts w:ascii="Cambria Math" w:eastAsia="Cambria Math" w:hAnsi="Cambria Math"/>
          <w:szCs w:val="21"/>
        </w:rPr>
        <w:t>Ω</w:t>
      </w:r>
      <w:r>
        <w:rPr>
          <w:rFonts w:ascii="Times New Roman" w:eastAsia="新宋体" w:hAnsi="Times New Roman" w:hint="eastAsia"/>
          <w:szCs w:val="21"/>
        </w:rPr>
        <w:t>的定值电阻各一个。</w:t>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）连接电路时，开关应</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）将</w:t>
      </w:r>
      <w:r>
        <w:rPr>
          <w:rFonts w:ascii="Times New Roman" w:eastAsia="新宋体" w:hAnsi="Times New Roman" w:hint="eastAsia"/>
          <w:szCs w:val="21"/>
        </w:rPr>
        <w:t>5</w:t>
      </w:r>
      <w:r>
        <w:rPr>
          <w:rFonts w:ascii="Cambria Math" w:eastAsia="Cambria Math" w:hAnsi="Cambria Math"/>
          <w:szCs w:val="21"/>
        </w:rPr>
        <w:t>Ω</w:t>
      </w:r>
      <w:r>
        <w:rPr>
          <w:rFonts w:ascii="Times New Roman" w:eastAsia="新宋体" w:hAnsi="Times New Roman" w:hint="eastAsia"/>
          <w:szCs w:val="21"/>
        </w:rPr>
        <w:t>的电阻接入电路，闭合开关。移动滑片</w:t>
      </w:r>
      <w:r>
        <w:rPr>
          <w:rFonts w:ascii="Times New Roman" w:eastAsia="新宋体" w:hAnsi="Times New Roman" w:hint="eastAsia"/>
          <w:szCs w:val="21"/>
        </w:rPr>
        <w:t>P</w:t>
      </w:r>
      <w:r>
        <w:rPr>
          <w:rFonts w:ascii="Times New Roman" w:eastAsia="新宋体" w:hAnsi="Times New Roman" w:hint="eastAsia"/>
          <w:szCs w:val="21"/>
        </w:rPr>
        <w:t>发现电压表有示数，电流表始终无示数，其原因可能是定值电阻</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（选填“断路”或“短路”）。</w:t>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）排除故障后，使电压表示数为</w:t>
      </w:r>
      <w:r>
        <w:rPr>
          <w:rFonts w:ascii="Times New Roman" w:eastAsia="新宋体" w:hAnsi="Times New Roman" w:hint="eastAsia"/>
          <w:szCs w:val="21"/>
        </w:rPr>
        <w:t>U</w:t>
      </w:r>
      <w:r>
        <w:rPr>
          <w:rFonts w:ascii="Times New Roman" w:eastAsia="新宋体" w:hAnsi="Times New Roman" w:hint="eastAsia"/>
          <w:sz w:val="24"/>
          <w:vertAlign w:val="subscript"/>
        </w:rPr>
        <w:t>1</w:t>
      </w:r>
      <w:r>
        <w:rPr>
          <w:rFonts w:ascii="Times New Roman" w:eastAsia="新宋体" w:hAnsi="Times New Roman" w:hint="eastAsia"/>
          <w:szCs w:val="21"/>
        </w:rPr>
        <w:t>，电流表示数如图乙，此时电流为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A</w:t>
      </w:r>
      <w:r>
        <w:rPr>
          <w:rFonts w:ascii="Times New Roman" w:eastAsia="新宋体" w:hAnsi="Times New Roman" w:hint="eastAsia"/>
          <w:szCs w:val="21"/>
        </w:rPr>
        <w:t>，记下电压表、电流表的示数；</w:t>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）将</w:t>
      </w:r>
      <w:r>
        <w:rPr>
          <w:rFonts w:ascii="Times New Roman" w:eastAsia="新宋体" w:hAnsi="Times New Roman" w:hint="eastAsia"/>
          <w:szCs w:val="21"/>
        </w:rPr>
        <w:t>5</w:t>
      </w:r>
      <w:r>
        <w:rPr>
          <w:rFonts w:ascii="Cambria Math" w:eastAsia="Cambria Math" w:hAnsi="Cambria Math"/>
          <w:szCs w:val="21"/>
        </w:rPr>
        <w:t>Ω</w:t>
      </w:r>
      <w:r>
        <w:rPr>
          <w:rFonts w:ascii="Times New Roman" w:eastAsia="新宋体" w:hAnsi="Times New Roman" w:hint="eastAsia"/>
          <w:szCs w:val="21"/>
        </w:rPr>
        <w:t>的电阻分别换成</w:t>
      </w:r>
      <w:r>
        <w:rPr>
          <w:rFonts w:ascii="Times New Roman" w:eastAsia="新宋体" w:hAnsi="Times New Roman" w:hint="eastAsia"/>
          <w:szCs w:val="21"/>
        </w:rPr>
        <w:t>10</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15</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25</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30</w:t>
      </w:r>
      <w:r>
        <w:rPr>
          <w:rFonts w:ascii="Cambria Math" w:eastAsia="Cambria Math" w:hAnsi="Cambria Math"/>
          <w:szCs w:val="21"/>
        </w:rPr>
        <w:t>Ω</w:t>
      </w:r>
      <w:r>
        <w:rPr>
          <w:rFonts w:ascii="Times New Roman" w:eastAsia="新宋体" w:hAnsi="Times New Roman" w:hint="eastAsia"/>
          <w:szCs w:val="21"/>
        </w:rPr>
        <w:t>的电阻，继续实验。小聪发现当定值电阻为</w:t>
      </w:r>
      <w:r>
        <w:rPr>
          <w:rFonts w:ascii="Times New Roman" w:eastAsia="新宋体" w:hAnsi="Times New Roman" w:hint="eastAsia"/>
          <w:szCs w:val="21"/>
        </w:rPr>
        <w:t>30</w:t>
      </w:r>
      <w:r>
        <w:rPr>
          <w:rFonts w:ascii="Cambria Math" w:eastAsia="Cambria Math" w:hAnsi="Cambria Math"/>
          <w:szCs w:val="21"/>
        </w:rPr>
        <w:t>Ω</w:t>
      </w:r>
      <w:r>
        <w:rPr>
          <w:rFonts w:ascii="Times New Roman" w:eastAsia="新宋体" w:hAnsi="Times New Roman" w:hint="eastAsia"/>
          <w:szCs w:val="21"/>
        </w:rPr>
        <w:t>时，无法完成实验。为了让</w:t>
      </w:r>
      <w:r>
        <w:rPr>
          <w:rFonts w:ascii="Times New Roman" w:eastAsia="新宋体" w:hAnsi="Times New Roman" w:hint="eastAsia"/>
          <w:szCs w:val="21"/>
        </w:rPr>
        <w:t>30</w:t>
      </w:r>
      <w:r>
        <w:rPr>
          <w:rFonts w:ascii="Cambria Math" w:eastAsia="Cambria Math" w:hAnsi="Cambria Math"/>
          <w:szCs w:val="21"/>
        </w:rPr>
        <w:t>Ω</w:t>
      </w:r>
      <w:r>
        <w:rPr>
          <w:rFonts w:ascii="Times New Roman" w:eastAsia="新宋体" w:hAnsi="Times New Roman" w:hint="eastAsia"/>
          <w:szCs w:val="21"/>
        </w:rPr>
        <w:t>的电阻也能完成实验，他设计了如下三个调整方案。其中方案有错误的是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”或“</w:t>
      </w:r>
      <w:r>
        <w:rPr>
          <w:rFonts w:ascii="Times New Roman" w:eastAsia="新宋体" w:hAnsi="Times New Roman" w:hint="eastAsia"/>
          <w:szCs w:val="21"/>
        </w:rPr>
        <w:t>C</w:t>
      </w:r>
      <w:r>
        <w:rPr>
          <w:rFonts w:ascii="Times New Roman" w:eastAsia="新宋体" w:hAnsi="Times New Roman" w:hint="eastAsia"/>
          <w:szCs w:val="21"/>
        </w:rPr>
        <w:t>”）</w:t>
      </w:r>
    </w:p>
    <w:p w:rsidR="00AA2095" w:rsidRDefault="00AA2095" w:rsidP="00AA2095">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在电路中多串联一个</w:t>
      </w:r>
      <w:r>
        <w:rPr>
          <w:rFonts w:ascii="Times New Roman" w:eastAsia="新宋体" w:hAnsi="Times New Roman" w:hint="eastAsia"/>
          <w:szCs w:val="21"/>
        </w:rPr>
        <w:t>10</w:t>
      </w:r>
      <w:r>
        <w:rPr>
          <w:rFonts w:ascii="Cambria Math" w:eastAsia="Cambria Math" w:hAnsi="Cambria Math"/>
          <w:szCs w:val="21"/>
        </w:rPr>
        <w:t>Ω</w:t>
      </w:r>
      <w:r>
        <w:rPr>
          <w:rFonts w:ascii="Times New Roman" w:eastAsia="新宋体" w:hAnsi="Times New Roman" w:hint="eastAsia"/>
          <w:szCs w:val="21"/>
        </w:rPr>
        <w:t>的电阻，其余操作不变</w:t>
      </w:r>
    </w:p>
    <w:p w:rsidR="00AA2095" w:rsidRDefault="00AA2095" w:rsidP="00AA2095">
      <w:pPr>
        <w:spacing w:line="360" w:lineRule="auto"/>
        <w:ind w:leftChars="130" w:left="273"/>
      </w:pPr>
      <w:r>
        <w:rPr>
          <w:rFonts w:ascii="Times New Roman" w:eastAsia="新宋体" w:hAnsi="Times New Roman" w:hint="eastAsia"/>
          <w:szCs w:val="21"/>
        </w:rPr>
        <w:t>B.U</w:t>
      </w:r>
      <w:r>
        <w:rPr>
          <w:rFonts w:ascii="Times New Roman" w:eastAsia="新宋体" w:hAnsi="Times New Roman" w:hint="eastAsia"/>
          <w:sz w:val="24"/>
          <w:vertAlign w:val="subscript"/>
        </w:rPr>
        <w:t>1</w:t>
      </w:r>
      <w:r>
        <w:rPr>
          <w:rFonts w:ascii="Times New Roman" w:eastAsia="新宋体" w:hAnsi="Times New Roman" w:hint="eastAsia"/>
          <w:szCs w:val="21"/>
        </w:rPr>
        <w:t>不变，改变电源电压，电源电压的取值范围是</w:t>
      </w:r>
      <w:r>
        <w:rPr>
          <w:rFonts w:ascii="Times New Roman" w:eastAsia="新宋体" w:hAnsi="Times New Roman" w:hint="eastAsia"/>
          <w:szCs w:val="21"/>
        </w:rPr>
        <w:t>2V</w:t>
      </w:r>
      <w:r>
        <w:rPr>
          <w:rFonts w:ascii="Times New Roman" w:eastAsia="新宋体" w:hAnsi="Times New Roman" w:hint="eastAsia"/>
          <w:szCs w:val="21"/>
        </w:rPr>
        <w:t>﹣</w:t>
      </w:r>
      <w:r>
        <w:rPr>
          <w:rFonts w:ascii="Times New Roman" w:eastAsia="新宋体" w:hAnsi="Times New Roman" w:hint="eastAsia"/>
          <w:szCs w:val="21"/>
        </w:rPr>
        <w:t>4.4V</w:t>
      </w:r>
    </w:p>
    <w:p w:rsidR="00AA2095" w:rsidRDefault="00AA2095" w:rsidP="00AA2095">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电源电压不变，改变</w:t>
      </w:r>
      <w:r>
        <w:rPr>
          <w:rFonts w:ascii="Times New Roman" w:eastAsia="新宋体" w:hAnsi="Times New Roman" w:hint="eastAsia"/>
          <w:szCs w:val="21"/>
        </w:rPr>
        <w:t>U</w:t>
      </w:r>
      <w:r>
        <w:rPr>
          <w:rFonts w:ascii="Times New Roman" w:eastAsia="新宋体" w:hAnsi="Times New Roman" w:hint="eastAsia"/>
          <w:sz w:val="24"/>
          <w:vertAlign w:val="subscript"/>
        </w:rPr>
        <w:t>1</w:t>
      </w:r>
      <w:r>
        <w:rPr>
          <w:rFonts w:ascii="Times New Roman" w:eastAsia="新宋体" w:hAnsi="Times New Roman" w:hint="eastAsia"/>
          <w:szCs w:val="21"/>
        </w:rPr>
        <w:t>的大小（视需要选取电压表、电流表量程），</w:t>
      </w:r>
      <w:r>
        <w:rPr>
          <w:rFonts w:ascii="Times New Roman" w:eastAsia="新宋体" w:hAnsi="Times New Roman" w:hint="eastAsia"/>
          <w:szCs w:val="21"/>
        </w:rPr>
        <w:t>U</w:t>
      </w:r>
      <w:r>
        <w:rPr>
          <w:rFonts w:ascii="Times New Roman" w:eastAsia="新宋体" w:hAnsi="Times New Roman" w:hint="eastAsia"/>
          <w:sz w:val="24"/>
          <w:vertAlign w:val="subscript"/>
        </w:rPr>
        <w:t>1</w:t>
      </w:r>
      <w:r>
        <w:rPr>
          <w:rFonts w:ascii="Times New Roman" w:eastAsia="新宋体" w:hAnsi="Times New Roman" w:hint="eastAsia"/>
          <w:szCs w:val="21"/>
        </w:rPr>
        <w:t>的取值范围是</w:t>
      </w:r>
      <w:r>
        <w:rPr>
          <w:rFonts w:ascii="Times New Roman" w:eastAsia="新宋体" w:hAnsi="Times New Roman" w:hint="eastAsia"/>
          <w:szCs w:val="21"/>
        </w:rPr>
        <w:t>2.25V</w:t>
      </w:r>
      <w:r>
        <w:rPr>
          <w:rFonts w:ascii="Times New Roman" w:eastAsia="新宋体" w:hAnsi="Times New Roman" w:hint="eastAsia"/>
          <w:szCs w:val="21"/>
        </w:rPr>
        <w:t>﹣</w:t>
      </w:r>
      <w:r>
        <w:rPr>
          <w:rFonts w:ascii="Times New Roman" w:eastAsia="新宋体" w:hAnsi="Times New Roman" w:hint="eastAsia"/>
          <w:szCs w:val="21"/>
        </w:rPr>
        <w:t>6V</w:t>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）实验完毕，得到结论：电压一定时导体中的电流与导体的电阻成</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比。</w:t>
      </w:r>
    </w:p>
    <w:p w:rsidR="00AA2095" w:rsidRDefault="00AA2095" w:rsidP="00AA2095">
      <w:pPr>
        <w:spacing w:line="360" w:lineRule="auto"/>
        <w:ind w:leftChars="130" w:left="273"/>
      </w:pPr>
      <w:r>
        <w:rPr>
          <w:rFonts w:ascii="Times New Roman" w:eastAsia="新宋体" w:hAnsi="Times New Roman" w:hint="eastAsia"/>
          <w:noProof/>
          <w:szCs w:val="21"/>
        </w:rPr>
        <w:drawing>
          <wp:inline distT="0" distB="0" distL="0" distR="0">
            <wp:extent cx="2905125" cy="1447800"/>
            <wp:effectExtent l="0" t="0" r="9525" b="0"/>
            <wp:docPr id="3"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05125" cy="1447800"/>
                    </a:xfrm>
                    <a:prstGeom prst="rect">
                      <a:avLst/>
                    </a:prstGeom>
                    <a:noFill/>
                    <a:ln>
                      <a:noFill/>
                    </a:ln>
                  </pic:spPr>
                </pic:pic>
              </a:graphicData>
            </a:graphic>
          </wp:inline>
        </w:drawing>
      </w:r>
    </w:p>
    <w:p w:rsidR="00AA2095" w:rsidRDefault="00AA2095" w:rsidP="00AA2095">
      <w:pPr>
        <w:spacing w:line="360" w:lineRule="auto"/>
      </w:pPr>
      <w:r>
        <w:rPr>
          <w:rFonts w:ascii="Times New Roman" w:eastAsia="新宋体" w:hAnsi="Times New Roman" w:hint="eastAsia"/>
          <w:b/>
          <w:szCs w:val="21"/>
        </w:rPr>
        <w:t>五、综合应用题（本大题共</w:t>
      </w:r>
      <w:r>
        <w:rPr>
          <w:rFonts w:ascii="Times New Roman" w:eastAsia="新宋体" w:hAnsi="Times New Roman" w:hint="eastAsia"/>
          <w:b/>
          <w:szCs w:val="21"/>
        </w:rPr>
        <w:t>2</w:t>
      </w:r>
      <w:r>
        <w:rPr>
          <w:rFonts w:ascii="Times New Roman" w:eastAsia="新宋体" w:hAnsi="Times New Roman" w:hint="eastAsia"/>
          <w:b/>
          <w:szCs w:val="21"/>
        </w:rPr>
        <w:t>小题，每小题</w:t>
      </w:r>
      <w:r>
        <w:rPr>
          <w:rFonts w:ascii="Times New Roman" w:eastAsia="新宋体" w:hAnsi="Times New Roman" w:hint="eastAsia"/>
          <w:b/>
          <w:szCs w:val="21"/>
        </w:rPr>
        <w:t>9</w:t>
      </w:r>
      <w:r>
        <w:rPr>
          <w:rFonts w:ascii="Times New Roman" w:eastAsia="新宋体" w:hAnsi="Times New Roman" w:hint="eastAsia"/>
          <w:b/>
          <w:szCs w:val="21"/>
        </w:rPr>
        <w:t>分，共</w:t>
      </w:r>
      <w:r>
        <w:rPr>
          <w:rFonts w:ascii="Times New Roman" w:eastAsia="新宋体" w:hAnsi="Times New Roman" w:hint="eastAsia"/>
          <w:b/>
          <w:szCs w:val="21"/>
        </w:rPr>
        <w:t>18</w:t>
      </w:r>
      <w:r>
        <w:rPr>
          <w:rFonts w:ascii="Times New Roman" w:eastAsia="新宋体" w:hAnsi="Times New Roman" w:hint="eastAsia"/>
          <w:b/>
          <w:szCs w:val="21"/>
        </w:rPr>
        <w:t>分，解答应写出必要的文字说明、公式和重要的演算步骤，只写出最后答案的不能得分）</w:t>
      </w:r>
    </w:p>
    <w:p w:rsidR="00AA2095" w:rsidRDefault="00AA2095" w:rsidP="00AA2095">
      <w:pPr>
        <w:spacing w:line="360" w:lineRule="auto"/>
        <w:ind w:left="273" w:hangingChars="130" w:hanging="273"/>
      </w:pPr>
      <w:r>
        <w:rPr>
          <w:rFonts w:ascii="Times New Roman" w:eastAsia="新宋体" w:hAnsi="Times New Roman" w:hint="eastAsia"/>
          <w:szCs w:val="21"/>
        </w:rPr>
        <w:t>22</w:t>
      </w:r>
      <w:r>
        <w:rPr>
          <w:rFonts w:ascii="Times New Roman" w:eastAsia="新宋体" w:hAnsi="Times New Roman" w:hint="eastAsia"/>
          <w:szCs w:val="21"/>
        </w:rPr>
        <w:t>．（</w:t>
      </w:r>
      <w:r>
        <w:rPr>
          <w:rFonts w:ascii="Times New Roman" w:eastAsia="新宋体" w:hAnsi="Times New Roman" w:hint="eastAsia"/>
          <w:szCs w:val="21"/>
        </w:rPr>
        <w:t>9</w:t>
      </w:r>
      <w:r>
        <w:rPr>
          <w:rFonts w:ascii="Times New Roman" w:eastAsia="新宋体" w:hAnsi="Times New Roman" w:hint="eastAsia"/>
          <w:szCs w:val="21"/>
        </w:rPr>
        <w:t>分）“绿色出行，低碳生活”。新能源汽车因环保、节能、高效等优势，成为人们日常使用的重要交通工具。如图是国内某型号的新能源汽车，满载时的总质量为</w:t>
      </w:r>
      <w:r>
        <w:rPr>
          <w:rFonts w:ascii="Times New Roman" w:eastAsia="新宋体" w:hAnsi="Times New Roman" w:hint="eastAsia"/>
          <w:szCs w:val="21"/>
        </w:rPr>
        <w:t>1.6</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3</w:t>
      </w:r>
      <w:r>
        <w:rPr>
          <w:rFonts w:ascii="Times New Roman" w:eastAsia="新宋体" w:hAnsi="Times New Roman" w:hint="eastAsia"/>
          <w:szCs w:val="21"/>
        </w:rPr>
        <w:t>kg</w:t>
      </w:r>
      <w:r>
        <w:rPr>
          <w:rFonts w:ascii="Times New Roman" w:eastAsia="新宋体" w:hAnsi="Times New Roman" w:hint="eastAsia"/>
          <w:szCs w:val="21"/>
        </w:rPr>
        <w:t>，在平直公路上匀速行驶</w:t>
      </w:r>
      <w:r>
        <w:rPr>
          <w:rFonts w:ascii="Times New Roman" w:eastAsia="新宋体" w:hAnsi="Times New Roman" w:hint="eastAsia"/>
          <w:szCs w:val="21"/>
        </w:rPr>
        <w:t>1000m</w:t>
      </w:r>
      <w:r>
        <w:rPr>
          <w:rFonts w:ascii="Times New Roman" w:eastAsia="新宋体" w:hAnsi="Times New Roman" w:hint="eastAsia"/>
          <w:szCs w:val="21"/>
        </w:rPr>
        <w:t>，用时</w:t>
      </w:r>
      <w:r>
        <w:rPr>
          <w:rFonts w:ascii="Times New Roman" w:eastAsia="新宋体" w:hAnsi="Times New Roman" w:hint="eastAsia"/>
          <w:szCs w:val="21"/>
        </w:rPr>
        <w:t>50s</w:t>
      </w:r>
      <w:r>
        <w:rPr>
          <w:rFonts w:ascii="Times New Roman" w:eastAsia="新宋体" w:hAnsi="Times New Roman" w:hint="eastAsia"/>
          <w:szCs w:val="21"/>
        </w:rPr>
        <w:t>，此过程中汽车牵引力做功</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6</w:t>
      </w:r>
      <w:r>
        <w:rPr>
          <w:rFonts w:ascii="Times New Roman" w:eastAsia="新宋体" w:hAnsi="Times New Roman" w:hint="eastAsia"/>
          <w:szCs w:val="21"/>
        </w:rPr>
        <w:t>J</w:t>
      </w:r>
      <w:r>
        <w:rPr>
          <w:rFonts w:ascii="Times New Roman" w:eastAsia="新宋体" w:hAnsi="Times New Roman" w:hint="eastAsia"/>
          <w:szCs w:val="21"/>
        </w:rPr>
        <w:t>。求满载时：</w:t>
      </w:r>
    </w:p>
    <w:p w:rsidR="00AA2095" w:rsidRDefault="00AA2095" w:rsidP="00AA2095">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1</w:t>
      </w:r>
      <w:r>
        <w:rPr>
          <w:rFonts w:ascii="Times New Roman" w:eastAsia="新宋体" w:hAnsi="Times New Roman" w:hint="eastAsia"/>
          <w:szCs w:val="21"/>
        </w:rPr>
        <w:t>）汽车的总重力；</w:t>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）汽车匀速行驶时的速度；</w:t>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）汽车匀速行驶时所受的牵引力。</w:t>
      </w:r>
    </w:p>
    <w:p w:rsidR="00AA2095" w:rsidRDefault="00AA2095" w:rsidP="00AA2095">
      <w:pPr>
        <w:spacing w:line="360" w:lineRule="auto"/>
        <w:ind w:leftChars="130" w:left="273"/>
      </w:pPr>
      <w:r>
        <w:rPr>
          <w:rFonts w:ascii="Times New Roman" w:eastAsia="新宋体" w:hAnsi="Times New Roman" w:hint="eastAsia"/>
          <w:noProof/>
          <w:szCs w:val="21"/>
        </w:rPr>
        <w:drawing>
          <wp:inline distT="0" distB="0" distL="0" distR="0">
            <wp:extent cx="1676400" cy="800100"/>
            <wp:effectExtent l="0" t="0" r="0" b="0"/>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0" cy="800100"/>
                    </a:xfrm>
                    <a:prstGeom prst="rect">
                      <a:avLst/>
                    </a:prstGeom>
                    <a:noFill/>
                    <a:ln>
                      <a:noFill/>
                    </a:ln>
                  </pic:spPr>
                </pic:pic>
              </a:graphicData>
            </a:graphic>
          </wp:inline>
        </w:drawing>
      </w:r>
    </w:p>
    <w:p w:rsidR="00AA2095" w:rsidRDefault="00AA2095" w:rsidP="00AA2095">
      <w:pPr>
        <w:spacing w:line="360" w:lineRule="auto"/>
        <w:ind w:left="273" w:hangingChars="130" w:hanging="273"/>
      </w:pPr>
      <w:r>
        <w:rPr>
          <w:rFonts w:ascii="Times New Roman" w:eastAsia="新宋体" w:hAnsi="Times New Roman" w:hint="eastAsia"/>
          <w:szCs w:val="21"/>
        </w:rPr>
        <w:t>23</w:t>
      </w:r>
      <w:r>
        <w:rPr>
          <w:rFonts w:ascii="Times New Roman" w:eastAsia="新宋体" w:hAnsi="Times New Roman" w:hint="eastAsia"/>
          <w:szCs w:val="21"/>
        </w:rPr>
        <w:t>．（</w:t>
      </w:r>
      <w:r>
        <w:rPr>
          <w:rFonts w:ascii="Times New Roman" w:eastAsia="新宋体" w:hAnsi="Times New Roman" w:hint="eastAsia"/>
          <w:szCs w:val="21"/>
        </w:rPr>
        <w:t>9</w:t>
      </w:r>
      <w:r>
        <w:rPr>
          <w:rFonts w:ascii="Times New Roman" w:eastAsia="新宋体" w:hAnsi="Times New Roman" w:hint="eastAsia"/>
          <w:szCs w:val="21"/>
        </w:rPr>
        <w:t>分）图甲是某款电熨斗，图乙是其电路原理图。电源电压为</w:t>
      </w:r>
      <w:r>
        <w:rPr>
          <w:rFonts w:ascii="Times New Roman" w:eastAsia="新宋体" w:hAnsi="Times New Roman" w:hint="eastAsia"/>
          <w:szCs w:val="21"/>
        </w:rPr>
        <w:t>220V</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2</w:t>
      </w:r>
      <w:r>
        <w:rPr>
          <w:rFonts w:ascii="Times New Roman" w:eastAsia="新宋体" w:hAnsi="Times New Roman" w:hint="eastAsia"/>
          <w:szCs w:val="21"/>
        </w:rPr>
        <w:t>为发热体。该电熨斗两挡功率分别为</w:t>
      </w:r>
      <w:r>
        <w:rPr>
          <w:rFonts w:ascii="Times New Roman" w:eastAsia="新宋体" w:hAnsi="Times New Roman" w:hint="eastAsia"/>
          <w:szCs w:val="21"/>
        </w:rPr>
        <w:t>100W</w:t>
      </w:r>
      <w:r>
        <w:rPr>
          <w:rFonts w:ascii="Times New Roman" w:eastAsia="新宋体" w:hAnsi="Times New Roman" w:hint="eastAsia"/>
          <w:szCs w:val="21"/>
        </w:rPr>
        <w:t>和</w:t>
      </w:r>
      <w:r>
        <w:rPr>
          <w:rFonts w:ascii="Times New Roman" w:eastAsia="新宋体" w:hAnsi="Times New Roman" w:hint="eastAsia"/>
          <w:szCs w:val="21"/>
        </w:rPr>
        <w:t>500W</w:t>
      </w:r>
      <w:r>
        <w:rPr>
          <w:rFonts w:ascii="Times New Roman" w:eastAsia="新宋体" w:hAnsi="Times New Roman" w:hint="eastAsia"/>
          <w:szCs w:val="21"/>
        </w:rPr>
        <w:t>，通过开关</w:t>
      </w:r>
      <w:r>
        <w:rPr>
          <w:rFonts w:ascii="Times New Roman" w:eastAsia="新宋体" w:hAnsi="Times New Roman" w:hint="eastAsia"/>
          <w:szCs w:val="21"/>
        </w:rPr>
        <w:t>S</w:t>
      </w:r>
      <w:r>
        <w:rPr>
          <w:rFonts w:ascii="Times New Roman" w:eastAsia="新宋体" w:hAnsi="Times New Roman" w:hint="eastAsia"/>
          <w:szCs w:val="21"/>
        </w:rPr>
        <w:t>实现温度控制，</w:t>
      </w:r>
      <w:r>
        <w:rPr>
          <w:rFonts w:ascii="Times New Roman" w:eastAsia="新宋体" w:hAnsi="Times New Roman" w:hint="eastAsia"/>
          <w:szCs w:val="21"/>
        </w:rPr>
        <w:t>S</w:t>
      </w:r>
      <w:r>
        <w:rPr>
          <w:rFonts w:ascii="Times New Roman" w:eastAsia="新宋体" w:hAnsi="Times New Roman" w:hint="eastAsia"/>
          <w:szCs w:val="21"/>
        </w:rPr>
        <w:t>闭合时为高温挡。</w:t>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）求</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的阻值；</w:t>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）在使用过程中，若电熨斗</w:t>
      </w:r>
      <w:r>
        <w:rPr>
          <w:rFonts w:ascii="Times New Roman" w:eastAsia="新宋体" w:hAnsi="Times New Roman" w:hint="eastAsia"/>
          <w:szCs w:val="21"/>
        </w:rPr>
        <w:t>10min</w:t>
      </w:r>
      <w:r>
        <w:rPr>
          <w:rFonts w:ascii="Times New Roman" w:eastAsia="新宋体" w:hAnsi="Times New Roman" w:hint="eastAsia"/>
          <w:szCs w:val="21"/>
        </w:rPr>
        <w:t>消耗电能</w:t>
      </w:r>
      <w:r>
        <w:rPr>
          <w:rFonts w:ascii="Times New Roman" w:eastAsia="新宋体" w:hAnsi="Times New Roman" w:hint="eastAsia"/>
          <w:szCs w:val="21"/>
        </w:rPr>
        <w:t>1.32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5</w:t>
      </w:r>
      <w:r>
        <w:rPr>
          <w:rFonts w:ascii="Times New Roman" w:eastAsia="新宋体" w:hAnsi="Times New Roman" w:hint="eastAsia"/>
          <w:szCs w:val="21"/>
        </w:rPr>
        <w:t>J</w:t>
      </w:r>
      <w:r>
        <w:rPr>
          <w:rFonts w:ascii="Times New Roman" w:eastAsia="新宋体" w:hAnsi="Times New Roman" w:hint="eastAsia"/>
          <w:szCs w:val="21"/>
        </w:rPr>
        <w:t>，请通过计算说明：在这段时间内电熨斗处于何种工作状态，并求出相应状态下的工作时间；</w:t>
      </w:r>
    </w:p>
    <w:p w:rsidR="00AA2095" w:rsidRDefault="00AA2095" w:rsidP="00AA209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）为了适应不同室温和更多衣料，小明对电路做了改进，将</w:t>
      </w:r>
      <w:r>
        <w:rPr>
          <w:rFonts w:ascii="Times New Roman" w:eastAsia="新宋体" w:hAnsi="Times New Roman" w:hint="eastAsia"/>
          <w:szCs w:val="21"/>
        </w:rPr>
        <w:t>R</w:t>
      </w:r>
      <w:r>
        <w:rPr>
          <w:rFonts w:ascii="Times New Roman" w:eastAsia="新宋体" w:hAnsi="Times New Roman" w:hint="eastAsia"/>
          <w:sz w:val="24"/>
          <w:vertAlign w:val="subscript"/>
        </w:rPr>
        <w:t>2</w:t>
      </w:r>
      <w:r>
        <w:rPr>
          <w:rFonts w:ascii="Times New Roman" w:eastAsia="新宋体" w:hAnsi="Times New Roman" w:hint="eastAsia"/>
          <w:szCs w:val="21"/>
        </w:rPr>
        <w:t>换成滑动变阻器</w:t>
      </w:r>
      <w:r>
        <w:rPr>
          <w:rFonts w:ascii="Times New Roman" w:eastAsia="新宋体" w:hAnsi="Times New Roman" w:hint="eastAsia"/>
          <w:szCs w:val="21"/>
        </w:rPr>
        <w:t>R</w:t>
      </w:r>
      <w:r>
        <w:rPr>
          <w:rFonts w:ascii="Times New Roman" w:eastAsia="新宋体" w:hAnsi="Times New Roman" w:hint="eastAsia"/>
          <w:sz w:val="24"/>
          <w:vertAlign w:val="subscript"/>
        </w:rPr>
        <w:t>3</w:t>
      </w:r>
      <w:r>
        <w:rPr>
          <w:rFonts w:ascii="Times New Roman" w:eastAsia="新宋体" w:hAnsi="Times New Roman" w:hint="eastAsia"/>
          <w:szCs w:val="21"/>
        </w:rPr>
        <w:t>，如图丙所示，</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3</w:t>
      </w:r>
      <w:r>
        <w:rPr>
          <w:rFonts w:ascii="Times New Roman" w:eastAsia="新宋体" w:hAnsi="Times New Roman" w:hint="eastAsia"/>
          <w:szCs w:val="21"/>
        </w:rPr>
        <w:t>均为发热体。假定电熨斗每秒钟散失的热量</w:t>
      </w:r>
      <w:r>
        <w:rPr>
          <w:rFonts w:ascii="Times New Roman" w:eastAsia="新宋体" w:hAnsi="Times New Roman" w:hint="eastAsia"/>
          <w:szCs w:val="21"/>
        </w:rPr>
        <w:t>Q</w:t>
      </w:r>
      <w:r>
        <w:rPr>
          <w:rFonts w:ascii="Times New Roman" w:eastAsia="新宋体" w:hAnsi="Times New Roman" w:hint="eastAsia"/>
          <w:szCs w:val="21"/>
        </w:rPr>
        <w:t>跟电熨斗表面温度与环境温度的温度差△</w:t>
      </w:r>
      <w:r>
        <w:rPr>
          <w:rFonts w:ascii="Times New Roman" w:eastAsia="新宋体" w:hAnsi="Times New Roman" w:hint="eastAsia"/>
          <w:szCs w:val="21"/>
        </w:rPr>
        <w:t>t</w:t>
      </w:r>
      <w:r>
        <w:rPr>
          <w:rFonts w:ascii="Times New Roman" w:eastAsia="新宋体" w:hAnsi="Times New Roman" w:hint="eastAsia"/>
          <w:szCs w:val="21"/>
        </w:rPr>
        <w:t>关系如图丁所示。在一个</w:t>
      </w:r>
      <w:r>
        <w:rPr>
          <w:rFonts w:ascii="Times New Roman" w:eastAsia="新宋体" w:hAnsi="Times New Roman" w:hint="eastAsia"/>
          <w:szCs w:val="21"/>
        </w:rPr>
        <w:t>20</w:t>
      </w:r>
      <w:r>
        <w:rPr>
          <w:rFonts w:ascii="Times New Roman" w:eastAsia="新宋体" w:hAnsi="Times New Roman" w:hint="eastAsia"/>
          <w:szCs w:val="21"/>
        </w:rPr>
        <w:t>℃的房间，要求电熨斗表面保持</w:t>
      </w:r>
      <w:r>
        <w:rPr>
          <w:rFonts w:ascii="Times New Roman" w:eastAsia="新宋体" w:hAnsi="Times New Roman" w:hint="eastAsia"/>
          <w:szCs w:val="21"/>
        </w:rPr>
        <w:t>220</w:t>
      </w:r>
      <w:r>
        <w:rPr>
          <w:rFonts w:ascii="Times New Roman" w:eastAsia="新宋体" w:hAnsi="Times New Roman" w:hint="eastAsia"/>
          <w:szCs w:val="21"/>
        </w:rPr>
        <w:t>℃不变，应将</w:t>
      </w:r>
      <w:r>
        <w:rPr>
          <w:rFonts w:ascii="Times New Roman" w:eastAsia="新宋体" w:hAnsi="Times New Roman" w:hint="eastAsia"/>
          <w:szCs w:val="21"/>
        </w:rPr>
        <w:t>R</w:t>
      </w:r>
      <w:r>
        <w:rPr>
          <w:rFonts w:ascii="Times New Roman" w:eastAsia="新宋体" w:hAnsi="Times New Roman" w:hint="eastAsia"/>
          <w:sz w:val="24"/>
          <w:vertAlign w:val="subscript"/>
        </w:rPr>
        <w:t>3</w:t>
      </w:r>
      <w:r>
        <w:rPr>
          <w:rFonts w:ascii="Times New Roman" w:eastAsia="新宋体" w:hAnsi="Times New Roman" w:hint="eastAsia"/>
          <w:szCs w:val="21"/>
        </w:rPr>
        <w:t>的阻值调为多大？</w:t>
      </w:r>
    </w:p>
    <w:p w:rsidR="00AA2095" w:rsidRDefault="00AA2095" w:rsidP="00AA2095">
      <w:pPr>
        <w:spacing w:line="360" w:lineRule="auto"/>
        <w:ind w:leftChars="130" w:left="273"/>
      </w:pPr>
      <w:r>
        <w:rPr>
          <w:rFonts w:ascii="Times New Roman" w:eastAsia="新宋体" w:hAnsi="Times New Roman" w:hint="eastAsia"/>
          <w:noProof/>
          <w:szCs w:val="21"/>
        </w:rPr>
        <w:drawing>
          <wp:inline distT="0" distB="0" distL="0" distR="0">
            <wp:extent cx="5543550" cy="1838325"/>
            <wp:effectExtent l="0" t="0" r="0" b="9525"/>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3550" cy="1838325"/>
                    </a:xfrm>
                    <a:prstGeom prst="rect">
                      <a:avLst/>
                    </a:prstGeom>
                    <a:noFill/>
                    <a:ln>
                      <a:noFill/>
                    </a:ln>
                  </pic:spPr>
                </pic:pic>
              </a:graphicData>
            </a:graphic>
          </wp:inline>
        </w:drawing>
      </w:r>
    </w:p>
    <w:p w:rsidR="00AA2095" w:rsidRDefault="00AA2095" w:rsidP="00AA2095">
      <w:pPr>
        <w:spacing w:line="360" w:lineRule="auto"/>
      </w:pPr>
    </w:p>
    <w:p w:rsidR="00AA2095" w:rsidRDefault="00AA2095" w:rsidP="00AA2095">
      <w:pPr>
        <w:spacing w:line="360" w:lineRule="auto"/>
      </w:pPr>
    </w:p>
    <w:p w:rsidR="00AA2095" w:rsidRPr="00044A69" w:rsidRDefault="00AA2095" w:rsidP="009624E6">
      <w:pPr>
        <w:spacing w:line="360" w:lineRule="auto"/>
        <w:jc w:val="center"/>
        <w:textAlignment w:val="center"/>
        <w:rPr>
          <w:rFonts w:ascii="黑体" w:eastAsia="黑体" w:hAnsi="黑体" w:cs="宋体"/>
          <w:b/>
          <w:color w:val="FF0000"/>
          <w:sz w:val="44"/>
          <w:szCs w:val="44"/>
        </w:rPr>
      </w:pPr>
    </w:p>
    <w:sectPr w:rsidR="00AA2095" w:rsidRPr="00044A69" w:rsidSect="002178C6">
      <w:footerReference w:type="default" r:id="rId26"/>
      <w:headerReference w:type="first" r:id="rId27"/>
      <w:pgSz w:w="11900" w:h="16840"/>
      <w:pgMar w:top="860" w:right="360" w:bottom="280" w:left="960" w:header="67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AC" w:rsidRDefault="00DB4CAC">
      <w:r>
        <w:separator/>
      </w:r>
    </w:p>
  </w:endnote>
  <w:endnote w:type="continuationSeparator" w:id="0">
    <w:p w:rsidR="00DB4CAC" w:rsidRDefault="00DB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E6" w:rsidRDefault="008F5C49">
    <w:pPr>
      <w:pStyle w:val="a3"/>
    </w:pPr>
    <w:r>
      <w:rPr>
        <w:noProof/>
      </w:rPr>
      <mc:AlternateContent>
        <mc:Choice Requires="wps">
          <w:drawing>
            <wp:anchor distT="0" distB="0" distL="114300" distR="114300" simplePos="0" relativeHeight="251659264" behindDoc="0" locked="0" layoutInCell="1" allowOverlap="1" wp14:anchorId="3904001B" wp14:editId="6984DDEE">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131E6" w:rsidRDefault="008F5C4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A2095">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C9Yg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m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P8Qb4eXRYRBSGYUdSD7&#10;CYu/zDGgEk4iUs3TKJ6mYcfxcEi1XBYQFs6LdOGuvcyuS7P98jZ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ffC9YgIAAAwFAAAOAAAAAAAAAAAAAAAAAC4CAABkcnMvZTJvRG9jLnht&#10;bFBLAQItABQABgAIAAAAIQBxqtG51wAAAAUBAAAPAAAAAAAAAAAAAAAAALwEAABkcnMvZG93bnJl&#10;di54bWxQSwUGAAAAAAQABADzAAAAwAUAAAAA&#10;" filled="f" stroked="f" strokeweight=".5pt">
              <v:textbox style="mso-fit-shape-to-text:t" inset="0,0,0,0">
                <w:txbxContent>
                  <w:p w:rsidR="00F131E6" w:rsidRDefault="008F5C4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A2095">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AC" w:rsidRDefault="00DB4CAC">
      <w:r>
        <w:separator/>
      </w:r>
    </w:p>
  </w:footnote>
  <w:footnote w:type="continuationSeparator" w:id="0">
    <w:p w:rsidR="00DB4CAC" w:rsidRDefault="00DB4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D2" w:rsidRDefault="008F5C49">
    <w:r>
      <w:rPr>
        <w:noProof/>
      </w:rPr>
      <w:drawing>
        <wp:anchor distT="0" distB="0" distL="114300" distR="114300" simplePos="0" relativeHeight="251660288" behindDoc="0" locked="0" layoutInCell="1" allowOverlap="1" wp14:anchorId="2942D04C" wp14:editId="033DCF7A">
          <wp:simplePos x="0" y="0"/>
          <wp:positionH relativeFrom="page">
            <wp:posOffset>127000</wp:posOffset>
          </wp:positionH>
          <wp:positionV relativeFrom="page">
            <wp:posOffset>12700000</wp:posOffset>
          </wp:positionV>
          <wp:extent cx="317500" cy="241300"/>
          <wp:effectExtent l="0" t="0" r="0" b="0"/>
          <wp:wrapNone/>
          <wp:docPr id="100028" name="图片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485969" name=""/>
                  <pic:cNvPicPr>
                    <a:picLocks noChangeAspect="1"/>
                  </pic:cNvPicPr>
                </pic:nvPicPr>
                <pic:blipFill>
                  <a:blip r:embed="rId1"/>
                  <a:stretch>
                    <a:fillRect/>
                  </a:stretch>
                </pic:blipFill>
                <pic:spPr>
                  <a:xfrm>
                    <a:off x="0" y="0"/>
                    <a:ext cx="317500" cy="241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start w:val="9"/>
      <w:numFmt w:val="decimal"/>
      <w:lvlText w:val="%1."/>
      <w:lvlJc w:val="left"/>
      <w:rPr>
        <w:rFonts w:ascii="宋体" w:eastAsia="宋体" w:hAnsi="宋体" w:cs="宋体"/>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1">
    <w:nsid w:val="9765893B"/>
    <w:multiLevelType w:val="singleLevel"/>
    <w:tmpl w:val="9765893B"/>
    <w:lvl w:ilvl="0">
      <w:start w:val="1"/>
      <w:numFmt w:val="chineseCounting"/>
      <w:suff w:val="nothing"/>
      <w:lvlText w:val="%1、"/>
      <w:lvlJc w:val="left"/>
      <w:rPr>
        <w:rFonts w:hint="eastAsia"/>
      </w:rPr>
    </w:lvl>
  </w:abstractNum>
  <w:abstractNum w:abstractNumId="2">
    <w:nsid w:val="B5E306ED"/>
    <w:multiLevelType w:val="singleLevel"/>
    <w:tmpl w:val="B5E306ED"/>
    <w:lvl w:ilvl="0">
      <w:start w:val="1"/>
      <w:numFmt w:val="upperLetter"/>
      <w:lvlText w:val="%1."/>
      <w:lvlJc w:val="left"/>
      <w:rPr>
        <w:rFonts w:ascii="宋体" w:eastAsia="宋体" w:hAnsi="宋体" w:cs="宋体"/>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3">
    <w:nsid w:val="BF205925"/>
    <w:multiLevelType w:val="singleLevel"/>
    <w:tmpl w:val="BF205925"/>
    <w:lvl w:ilvl="0">
      <w:start w:val="1"/>
      <w:numFmt w:val="upperLetter"/>
      <w:lvlText w:val="%1."/>
      <w:lvlJc w:val="left"/>
      <w:rPr>
        <w:rFonts w:ascii="宋体" w:eastAsia="宋体" w:hAnsi="宋体" w:cs="宋体"/>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4">
    <w:nsid w:val="C8879AEF"/>
    <w:multiLevelType w:val="singleLevel"/>
    <w:tmpl w:val="C8879AEF"/>
    <w:lvl w:ilvl="0">
      <w:start w:val="21"/>
      <w:numFmt w:val="decimal"/>
      <w:lvlText w:val="%1."/>
      <w:lvlJc w:val="left"/>
      <w:rPr>
        <w:rFonts w:ascii="宋体" w:eastAsia="宋体" w:hAnsi="宋体" w:cs="宋体"/>
        <w:b w:val="0"/>
        <w:bCs w:val="0"/>
        <w:i w:val="0"/>
        <w:iCs w:val="0"/>
        <w:smallCaps w:val="0"/>
        <w:strike w:val="0"/>
        <w:color w:val="000000"/>
        <w:spacing w:val="0"/>
        <w:w w:val="100"/>
        <w:position w:val="0"/>
        <w:sz w:val="16"/>
        <w:szCs w:val="16"/>
        <w:u w:val="none"/>
        <w:shd w:val="clear" w:color="auto" w:fill="FFFFFF"/>
        <w:lang w:val="en-US" w:eastAsia="en-US" w:bidi="en-US"/>
      </w:rPr>
    </w:lvl>
  </w:abstractNum>
  <w:abstractNum w:abstractNumId="5">
    <w:nsid w:val="CF092B84"/>
    <w:multiLevelType w:val="singleLevel"/>
    <w:tmpl w:val="CF092B84"/>
    <w:lvl w:ilvl="0">
      <w:start w:val="1"/>
      <w:numFmt w:val="decimal"/>
      <w:lvlText w:val="%1."/>
      <w:lvlJc w:val="left"/>
      <w:rPr>
        <w:rFonts w:ascii="宋体" w:eastAsia="宋体" w:hAnsi="宋体" w:cs="宋体"/>
        <w:b w:val="0"/>
        <w:bCs w:val="0"/>
        <w:i/>
        <w:iCs/>
        <w:smallCaps w:val="0"/>
        <w:strike w:val="0"/>
        <w:color w:val="171416"/>
        <w:spacing w:val="0"/>
        <w:w w:val="100"/>
        <w:position w:val="0"/>
        <w:sz w:val="15"/>
        <w:szCs w:val="15"/>
        <w:u w:val="none"/>
        <w:shd w:val="clear" w:color="auto" w:fill="auto"/>
        <w:lang w:val="en-US" w:eastAsia="en-US" w:bidi="en-US"/>
      </w:rPr>
    </w:lvl>
  </w:abstractNum>
  <w:abstractNum w:abstractNumId="6">
    <w:nsid w:val="F4B5D9F5"/>
    <w:multiLevelType w:val="singleLevel"/>
    <w:tmpl w:val="F4B5D9F5"/>
    <w:lvl w:ilvl="0">
      <w:start w:val="2"/>
      <w:numFmt w:val="decimalEnclosedCircle"/>
      <w:lvlText w:val="%1"/>
      <w:lvlJc w:val="left"/>
      <w:rPr>
        <w:rFonts w:ascii="宋体" w:eastAsia="宋体" w:hAnsi="宋体" w:cs="宋体"/>
        <w:b w:val="0"/>
        <w:bCs w:val="0"/>
        <w:i w:val="0"/>
        <w:iCs w:val="0"/>
        <w:smallCaps w:val="0"/>
        <w:strike w:val="0"/>
        <w:color w:val="171416"/>
        <w:spacing w:val="0"/>
        <w:w w:val="100"/>
        <w:position w:val="0"/>
        <w:sz w:val="15"/>
        <w:szCs w:val="15"/>
        <w:u w:val="none"/>
        <w:shd w:val="clear" w:color="auto" w:fill="auto"/>
        <w:lang w:val="zh-TW" w:eastAsia="zh-TW" w:bidi="zh-TW"/>
      </w:rPr>
    </w:lvl>
  </w:abstractNum>
  <w:abstractNum w:abstractNumId="7">
    <w:nsid w:val="0053208E"/>
    <w:multiLevelType w:val="singleLevel"/>
    <w:tmpl w:val="0053208E"/>
    <w:lvl w:ilvl="0">
      <w:start w:val="1"/>
      <w:numFmt w:val="decimal"/>
      <w:lvlText w:val="%1."/>
      <w:lvlJc w:val="left"/>
      <w:rPr>
        <w:rFonts w:ascii="宋体" w:eastAsia="宋体" w:hAnsi="宋体" w:cs="宋体"/>
        <w:b w:val="0"/>
        <w:bCs w:val="0"/>
        <w:i/>
        <w:iCs/>
        <w:smallCaps w:val="0"/>
        <w:strike w:val="0"/>
        <w:color w:val="171416"/>
        <w:spacing w:val="0"/>
        <w:w w:val="100"/>
        <w:position w:val="0"/>
        <w:sz w:val="15"/>
        <w:szCs w:val="15"/>
        <w:u w:val="none"/>
        <w:shd w:val="clear" w:color="auto" w:fill="auto"/>
        <w:lang w:val="en-US" w:eastAsia="en-US" w:bidi="en-US"/>
      </w:rPr>
    </w:lvl>
  </w:abstractNum>
  <w:abstractNum w:abstractNumId="8">
    <w:nsid w:val="0248C179"/>
    <w:multiLevelType w:val="singleLevel"/>
    <w:tmpl w:val="0248C179"/>
    <w:lvl w:ilvl="0">
      <w:start w:val="1"/>
      <w:numFmt w:val="upperLetter"/>
      <w:lvlText w:val="%1."/>
      <w:lvlJc w:val="left"/>
      <w:rPr>
        <w:rFonts w:ascii="宋体" w:eastAsia="宋体" w:hAnsi="宋体" w:cs="宋体"/>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9">
    <w:nsid w:val="03D62ECE"/>
    <w:multiLevelType w:val="singleLevel"/>
    <w:tmpl w:val="03D62ECE"/>
    <w:lvl w:ilvl="0">
      <w:start w:val="1"/>
      <w:numFmt w:val="upperLetter"/>
      <w:lvlText w:val="%1."/>
      <w:lvlJc w:val="left"/>
      <w:rPr>
        <w:rFonts w:ascii="宋体" w:eastAsia="宋体" w:hAnsi="宋体" w:cs="宋体"/>
        <w:b w:val="0"/>
        <w:bCs w:val="0"/>
        <w:i w:val="0"/>
        <w:iCs w:val="0"/>
        <w:smallCaps w:val="0"/>
        <w:strike w:val="0"/>
        <w:color w:val="000000"/>
        <w:spacing w:val="0"/>
        <w:w w:val="100"/>
        <w:position w:val="0"/>
        <w:sz w:val="16"/>
        <w:szCs w:val="16"/>
        <w:u w:val="none"/>
        <w:shd w:val="clear" w:color="auto" w:fill="FFFFFF"/>
        <w:lang w:val="en-US" w:eastAsia="en-US" w:bidi="en-US"/>
      </w:rPr>
    </w:lvl>
  </w:abstractNum>
  <w:abstractNum w:abstractNumId="10">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FF827EA"/>
    <w:multiLevelType w:val="singleLevel"/>
    <w:tmpl w:val="1FF827EA"/>
    <w:lvl w:ilvl="0">
      <w:start w:val="2"/>
      <w:numFmt w:val="decimal"/>
      <w:lvlText w:val="（%1)"/>
      <w:lvlJc w:val="left"/>
      <w:pPr>
        <w:tabs>
          <w:tab w:val="left" w:pos="312"/>
        </w:tabs>
      </w:pPr>
    </w:lvl>
  </w:abstractNum>
  <w:abstractNum w:abstractNumId="12">
    <w:nsid w:val="2470EC97"/>
    <w:multiLevelType w:val="singleLevel"/>
    <w:tmpl w:val="2470EC97"/>
    <w:lvl w:ilvl="0">
      <w:start w:val="2"/>
      <w:numFmt w:val="decimalEnclosedCircle"/>
      <w:lvlText w:val="%1"/>
      <w:lvlJc w:val="left"/>
      <w:rPr>
        <w:rFonts w:ascii="宋体" w:eastAsia="宋体" w:hAnsi="宋体" w:cs="宋体"/>
        <w:b w:val="0"/>
        <w:bCs w:val="0"/>
        <w:i w:val="0"/>
        <w:iCs w:val="0"/>
        <w:smallCaps w:val="0"/>
        <w:strike w:val="0"/>
        <w:color w:val="171416"/>
        <w:spacing w:val="0"/>
        <w:w w:val="100"/>
        <w:position w:val="0"/>
        <w:sz w:val="16"/>
        <w:szCs w:val="16"/>
        <w:u w:val="none"/>
        <w:shd w:val="clear" w:color="auto" w:fill="auto"/>
        <w:lang w:val="zh-TW" w:eastAsia="zh-TW" w:bidi="zh-TW"/>
      </w:rPr>
    </w:lvl>
  </w:abstractNum>
  <w:abstractNum w:abstractNumId="13">
    <w:nsid w:val="25B654F3"/>
    <w:multiLevelType w:val="singleLevel"/>
    <w:tmpl w:val="25B654F3"/>
    <w:lvl w:ilvl="0">
      <w:start w:val="100"/>
      <w:numFmt w:val="upperRoman"/>
      <w:lvlText w:val="%1."/>
      <w:lvlJc w:val="left"/>
      <w:rPr>
        <w:rFonts w:ascii="宋体" w:eastAsia="宋体" w:hAnsi="宋体" w:cs="宋体"/>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14">
    <w:nsid w:val="2A8F537B"/>
    <w:multiLevelType w:val="singleLevel"/>
    <w:tmpl w:val="2A8F537B"/>
    <w:lvl w:ilvl="0">
      <w:start w:val="16"/>
      <w:numFmt w:val="decimal"/>
      <w:lvlText w:val="%1."/>
      <w:lvlJc w:val="left"/>
      <w:rPr>
        <w:rFonts w:ascii="宋体" w:eastAsia="宋体" w:hAnsi="宋体" w:cs="宋体"/>
        <w:b w:val="0"/>
        <w:bCs w:val="0"/>
        <w:i w:val="0"/>
        <w:iCs w:val="0"/>
        <w:smallCaps w:val="0"/>
        <w:strike w:val="0"/>
        <w:color w:val="171416"/>
        <w:spacing w:val="0"/>
        <w:w w:val="100"/>
        <w:position w:val="0"/>
        <w:sz w:val="16"/>
        <w:szCs w:val="16"/>
        <w:u w:val="none"/>
        <w:shd w:val="clear" w:color="auto" w:fill="FFFFFF"/>
        <w:lang w:val="en-US" w:eastAsia="en-US" w:bidi="en-US"/>
      </w:rPr>
    </w:lvl>
  </w:abstractNum>
  <w:abstractNum w:abstractNumId="15">
    <w:nsid w:val="36E7DEE3"/>
    <w:multiLevelType w:val="singleLevel"/>
    <w:tmpl w:val="36E7DEE3"/>
    <w:lvl w:ilvl="0">
      <w:start w:val="30"/>
      <w:numFmt w:val="decimal"/>
      <w:lvlText w:val="%1."/>
      <w:lvlJc w:val="left"/>
      <w:pPr>
        <w:tabs>
          <w:tab w:val="num" w:pos="312"/>
        </w:tabs>
      </w:pPr>
    </w:lvl>
  </w:abstractNum>
  <w:abstractNum w:abstractNumId="16">
    <w:nsid w:val="375C5654"/>
    <w:multiLevelType w:val="singleLevel"/>
    <w:tmpl w:val="375C5654"/>
    <w:lvl w:ilvl="0">
      <w:start w:val="39"/>
      <w:numFmt w:val="decimal"/>
      <w:lvlText w:val="%1."/>
      <w:lvlJc w:val="left"/>
      <w:pPr>
        <w:tabs>
          <w:tab w:val="left" w:pos="312"/>
        </w:tabs>
      </w:pPr>
    </w:lvl>
  </w:abstractNum>
  <w:abstractNum w:abstractNumId="17">
    <w:nsid w:val="4C05A1EA"/>
    <w:multiLevelType w:val="singleLevel"/>
    <w:tmpl w:val="4C05A1EA"/>
    <w:lvl w:ilvl="0">
      <w:start w:val="2"/>
      <w:numFmt w:val="chineseCounting"/>
      <w:suff w:val="nothing"/>
      <w:lvlText w:val="%1、"/>
      <w:lvlJc w:val="left"/>
      <w:rPr>
        <w:rFonts w:hint="eastAsia"/>
      </w:rPr>
    </w:lvl>
  </w:abstractNum>
  <w:abstractNum w:abstractNumId="18">
    <w:nsid w:val="4D4DC07F"/>
    <w:multiLevelType w:val="singleLevel"/>
    <w:tmpl w:val="4D4DC07F"/>
    <w:lvl w:ilvl="0">
      <w:start w:val="1"/>
      <w:numFmt w:val="decimalEnclosedCircle"/>
      <w:lvlText w:val="%1"/>
      <w:lvlJc w:val="left"/>
      <w:rPr>
        <w:rFonts w:ascii="宋体" w:eastAsia="宋体" w:hAnsi="宋体" w:cs="宋体"/>
        <w:b w:val="0"/>
        <w:bCs w:val="0"/>
        <w:i w:val="0"/>
        <w:iCs w:val="0"/>
        <w:smallCaps w:val="0"/>
        <w:strike w:val="0"/>
        <w:color w:val="171416"/>
        <w:spacing w:val="0"/>
        <w:w w:val="100"/>
        <w:position w:val="0"/>
        <w:sz w:val="15"/>
        <w:szCs w:val="15"/>
        <w:u w:val="none"/>
        <w:shd w:val="clear" w:color="auto" w:fill="auto"/>
        <w:lang w:val="zh-TW" w:eastAsia="zh-TW" w:bidi="zh-TW"/>
      </w:rPr>
    </w:lvl>
  </w:abstractNum>
  <w:abstractNum w:abstractNumId="19">
    <w:nsid w:val="59ADCABA"/>
    <w:multiLevelType w:val="singleLevel"/>
    <w:tmpl w:val="59ADCABA"/>
    <w:lvl w:ilvl="0">
      <w:start w:val="1"/>
      <w:numFmt w:val="upperLetter"/>
      <w:lvlText w:val="%1."/>
      <w:lvlJc w:val="left"/>
      <w:rPr>
        <w:rFonts w:ascii="宋体" w:eastAsia="宋体" w:hAnsi="宋体" w:cs="宋体"/>
        <w:b w:val="0"/>
        <w:bCs w:val="0"/>
        <w:i w:val="0"/>
        <w:iCs w:val="0"/>
        <w:smallCaps w:val="0"/>
        <w:strike w:val="0"/>
        <w:color w:val="171416"/>
        <w:spacing w:val="0"/>
        <w:w w:val="100"/>
        <w:position w:val="0"/>
        <w:sz w:val="16"/>
        <w:szCs w:val="16"/>
        <w:u w:val="none"/>
        <w:shd w:val="clear" w:color="auto" w:fill="auto"/>
        <w:lang w:val="en-US" w:eastAsia="en-US" w:bidi="en-US"/>
      </w:rPr>
    </w:lvl>
  </w:abstractNum>
  <w:abstractNum w:abstractNumId="20">
    <w:nsid w:val="5A241D34"/>
    <w:multiLevelType w:val="singleLevel"/>
    <w:tmpl w:val="5A241D34"/>
    <w:lvl w:ilvl="0">
      <w:start w:val="1"/>
      <w:numFmt w:val="decimalEnclosedCircle"/>
      <w:lvlText w:val="%1"/>
      <w:lvlJc w:val="left"/>
      <w:rPr>
        <w:rFonts w:ascii="宋体" w:eastAsia="宋体" w:hAnsi="宋体" w:cs="宋体"/>
        <w:b w:val="0"/>
        <w:bCs w:val="0"/>
        <w:i w:val="0"/>
        <w:iCs w:val="0"/>
        <w:smallCaps w:val="0"/>
        <w:strike w:val="0"/>
        <w:color w:val="171416"/>
        <w:spacing w:val="0"/>
        <w:w w:val="100"/>
        <w:position w:val="0"/>
        <w:sz w:val="15"/>
        <w:szCs w:val="15"/>
        <w:u w:val="none"/>
        <w:shd w:val="clear" w:color="auto" w:fill="auto"/>
        <w:lang w:val="zh-TW" w:eastAsia="zh-TW" w:bidi="zh-TW"/>
      </w:rPr>
    </w:lvl>
  </w:abstractNum>
  <w:abstractNum w:abstractNumId="21">
    <w:nsid w:val="5DBC7861"/>
    <w:multiLevelType w:val="singleLevel"/>
    <w:tmpl w:val="5DBC7861"/>
    <w:lvl w:ilvl="0">
      <w:start w:val="5"/>
      <w:numFmt w:val="decimal"/>
      <w:lvlText w:val="(%1)"/>
      <w:lvlJc w:val="left"/>
      <w:pPr>
        <w:tabs>
          <w:tab w:val="num" w:pos="312"/>
        </w:tabs>
      </w:pPr>
    </w:lvl>
  </w:abstractNum>
  <w:abstractNum w:abstractNumId="22">
    <w:nsid w:val="60C4A6DF"/>
    <w:multiLevelType w:val="singleLevel"/>
    <w:tmpl w:val="60C4A6DF"/>
    <w:lvl w:ilvl="0">
      <w:start w:val="13"/>
      <w:numFmt w:val="decimal"/>
      <w:suff w:val="nothing"/>
      <w:lvlText w:val="%1."/>
      <w:lvlJc w:val="left"/>
    </w:lvl>
  </w:abstractNum>
  <w:abstractNum w:abstractNumId="23">
    <w:nsid w:val="60C4AB7E"/>
    <w:multiLevelType w:val="singleLevel"/>
    <w:tmpl w:val="60C4AB7E"/>
    <w:lvl w:ilvl="0">
      <w:start w:val="2"/>
      <w:numFmt w:val="decimal"/>
      <w:suff w:val="nothing"/>
      <w:lvlText w:val="(%1)"/>
      <w:lvlJc w:val="left"/>
    </w:lvl>
  </w:abstractNum>
  <w:abstractNum w:abstractNumId="24">
    <w:nsid w:val="60C4AF24"/>
    <w:multiLevelType w:val="singleLevel"/>
    <w:tmpl w:val="60C4AF24"/>
    <w:lvl w:ilvl="0">
      <w:start w:val="2"/>
      <w:numFmt w:val="decimal"/>
      <w:suff w:val="nothing"/>
      <w:lvlText w:val="%1)"/>
      <w:lvlJc w:val="left"/>
    </w:lvl>
  </w:abstractNum>
  <w:abstractNum w:abstractNumId="25">
    <w:nsid w:val="60C4AFBE"/>
    <w:multiLevelType w:val="singleLevel"/>
    <w:tmpl w:val="60C4AFBE"/>
    <w:lvl w:ilvl="0">
      <w:start w:val="3"/>
      <w:numFmt w:val="decimal"/>
      <w:suff w:val="nothing"/>
      <w:lvlText w:val="(%1)"/>
      <w:lvlJc w:val="left"/>
    </w:lvl>
  </w:abstractNum>
  <w:abstractNum w:abstractNumId="26">
    <w:nsid w:val="60C4B229"/>
    <w:multiLevelType w:val="singleLevel"/>
    <w:tmpl w:val="60C4B229"/>
    <w:lvl w:ilvl="0">
      <w:start w:val="17"/>
      <w:numFmt w:val="decimal"/>
      <w:suff w:val="nothing"/>
      <w:lvlText w:val="%1."/>
      <w:lvlJc w:val="left"/>
    </w:lvl>
  </w:abstractNum>
  <w:abstractNum w:abstractNumId="27">
    <w:nsid w:val="60C4B443"/>
    <w:multiLevelType w:val="singleLevel"/>
    <w:tmpl w:val="60C4B443"/>
    <w:lvl w:ilvl="0">
      <w:start w:val="2"/>
      <w:numFmt w:val="decimal"/>
      <w:suff w:val="nothing"/>
      <w:lvlText w:val="(%1)"/>
      <w:lvlJc w:val="left"/>
    </w:lvl>
  </w:abstractNum>
  <w:abstractNum w:abstractNumId="28">
    <w:nsid w:val="60C4B979"/>
    <w:multiLevelType w:val="singleLevel"/>
    <w:tmpl w:val="60C4B979"/>
    <w:lvl w:ilvl="0">
      <w:start w:val="1"/>
      <w:numFmt w:val="decimal"/>
      <w:suff w:val="nothing"/>
      <w:lvlText w:val="（%1）"/>
      <w:lvlJc w:val="left"/>
    </w:lvl>
  </w:abstractNum>
  <w:abstractNum w:abstractNumId="29">
    <w:nsid w:val="60C4BB9C"/>
    <w:multiLevelType w:val="singleLevel"/>
    <w:tmpl w:val="60C4BB9C"/>
    <w:lvl w:ilvl="0">
      <w:start w:val="2"/>
      <w:numFmt w:val="decimal"/>
      <w:suff w:val="nothing"/>
      <w:lvlText w:val="(%1)"/>
      <w:lvlJc w:val="left"/>
    </w:lvl>
  </w:abstractNum>
  <w:abstractNum w:abstractNumId="30">
    <w:nsid w:val="60C5DAB7"/>
    <w:multiLevelType w:val="singleLevel"/>
    <w:tmpl w:val="60C5DAB7"/>
    <w:lvl w:ilvl="0">
      <w:start w:val="2"/>
      <w:numFmt w:val="chineseCounting"/>
      <w:suff w:val="nothing"/>
      <w:lvlText w:val="%1、"/>
      <w:lvlJc w:val="left"/>
    </w:lvl>
  </w:abstractNum>
  <w:abstractNum w:abstractNumId="31">
    <w:nsid w:val="60C5DCAF"/>
    <w:multiLevelType w:val="singleLevel"/>
    <w:tmpl w:val="60C5DCAF"/>
    <w:lvl w:ilvl="0">
      <w:start w:val="16"/>
      <w:numFmt w:val="decimal"/>
      <w:suff w:val="nothing"/>
      <w:lvlText w:val="%1."/>
      <w:lvlJc w:val="left"/>
    </w:lvl>
  </w:abstractNum>
  <w:abstractNum w:abstractNumId="32">
    <w:nsid w:val="60C5DDD3"/>
    <w:multiLevelType w:val="singleLevel"/>
    <w:tmpl w:val="60C5DDD3"/>
    <w:lvl w:ilvl="0">
      <w:start w:val="2"/>
      <w:numFmt w:val="decimal"/>
      <w:suff w:val="nothing"/>
      <w:lvlText w:val="（%1）"/>
      <w:lvlJc w:val="left"/>
    </w:lvl>
  </w:abstractNum>
  <w:abstractNum w:abstractNumId="33">
    <w:nsid w:val="60C5DEC3"/>
    <w:multiLevelType w:val="singleLevel"/>
    <w:tmpl w:val="60C5DEC3"/>
    <w:lvl w:ilvl="0">
      <w:start w:val="4"/>
      <w:numFmt w:val="chineseCounting"/>
      <w:suff w:val="nothing"/>
      <w:lvlText w:val="%1、"/>
      <w:lvlJc w:val="left"/>
    </w:lvl>
  </w:abstractNum>
  <w:abstractNum w:abstractNumId="34">
    <w:nsid w:val="60C5E0C3"/>
    <w:multiLevelType w:val="singleLevel"/>
    <w:tmpl w:val="60C5E0C3"/>
    <w:lvl w:ilvl="0">
      <w:start w:val="19"/>
      <w:numFmt w:val="decimal"/>
      <w:suff w:val="nothing"/>
      <w:lvlText w:val="%1."/>
      <w:lvlJc w:val="left"/>
    </w:lvl>
  </w:abstractNum>
  <w:abstractNum w:abstractNumId="35">
    <w:nsid w:val="6782F876"/>
    <w:multiLevelType w:val="singleLevel"/>
    <w:tmpl w:val="6782F876"/>
    <w:lvl w:ilvl="0">
      <w:start w:val="33"/>
      <w:numFmt w:val="decimal"/>
      <w:lvlText w:val="%1."/>
      <w:lvlJc w:val="left"/>
      <w:pPr>
        <w:tabs>
          <w:tab w:val="left" w:pos="312"/>
        </w:tabs>
      </w:pPr>
    </w:lvl>
  </w:abstractNum>
  <w:abstractNum w:abstractNumId="36">
    <w:nsid w:val="68CC7558"/>
    <w:multiLevelType w:val="singleLevel"/>
    <w:tmpl w:val="68CC7558"/>
    <w:lvl w:ilvl="0">
      <w:start w:val="19"/>
      <w:numFmt w:val="decimal"/>
      <w:lvlText w:val="%1."/>
      <w:lvlJc w:val="left"/>
      <w:pPr>
        <w:tabs>
          <w:tab w:val="num" w:pos="312"/>
        </w:tabs>
      </w:pPr>
    </w:lvl>
  </w:abstractNum>
  <w:abstractNum w:abstractNumId="37">
    <w:nsid w:val="72183CF9"/>
    <w:multiLevelType w:val="singleLevel"/>
    <w:tmpl w:val="72183CF9"/>
    <w:lvl w:ilvl="0">
      <w:start w:val="4"/>
      <w:numFmt w:val="upperLetter"/>
      <w:lvlText w:val="%1."/>
      <w:lvlJc w:val="left"/>
      <w:rPr>
        <w:rFonts w:ascii="宋体" w:eastAsia="宋体" w:hAnsi="宋体" w:cs="宋体"/>
        <w:b w:val="0"/>
        <w:bCs w:val="0"/>
        <w:i w:val="0"/>
        <w:iCs w:val="0"/>
        <w:smallCaps w:val="0"/>
        <w:strike w:val="0"/>
        <w:color w:val="000000"/>
        <w:spacing w:val="0"/>
        <w:w w:val="100"/>
        <w:position w:val="0"/>
        <w:sz w:val="16"/>
        <w:szCs w:val="16"/>
        <w:u w:val="none"/>
        <w:shd w:val="clear" w:color="auto" w:fill="auto"/>
        <w:lang w:val="en-US" w:eastAsia="en-US" w:bidi="en-US"/>
      </w:rPr>
    </w:lvl>
  </w:abstractNum>
  <w:num w:numId="1">
    <w:abstractNumId w:val="22"/>
  </w:num>
  <w:num w:numId="2">
    <w:abstractNumId w:val="23"/>
  </w:num>
  <w:num w:numId="3">
    <w:abstractNumId w:val="24"/>
  </w:num>
  <w:num w:numId="4">
    <w:abstractNumId w:val="25"/>
  </w:num>
  <w:num w:numId="5">
    <w:abstractNumId w:val="26"/>
  </w:num>
  <w:num w:numId="6">
    <w:abstractNumId w:val="27"/>
  </w:num>
  <w:num w:numId="7">
    <w:abstractNumId w:val="28"/>
  </w:num>
  <w:num w:numId="8">
    <w:abstractNumId w:val="29"/>
  </w:num>
  <w:num w:numId="9">
    <w:abstractNumId w:val="30"/>
  </w:num>
  <w:num w:numId="10">
    <w:abstractNumId w:val="31"/>
  </w:num>
  <w:num w:numId="11">
    <w:abstractNumId w:val="32"/>
  </w:num>
  <w:num w:numId="12">
    <w:abstractNumId w:val="33"/>
  </w:num>
  <w:num w:numId="13">
    <w:abstractNumId w:val="34"/>
  </w:num>
  <w:num w:numId="14">
    <w:abstractNumId w:val="7"/>
  </w:num>
  <w:num w:numId="15">
    <w:abstractNumId w:val="5"/>
  </w:num>
  <w:num w:numId="16">
    <w:abstractNumId w:val="19"/>
  </w:num>
  <w:num w:numId="17">
    <w:abstractNumId w:val="3"/>
  </w:num>
  <w:num w:numId="18">
    <w:abstractNumId w:val="2"/>
  </w:num>
  <w:num w:numId="19">
    <w:abstractNumId w:val="9"/>
  </w:num>
  <w:num w:numId="20">
    <w:abstractNumId w:val="13"/>
  </w:num>
  <w:num w:numId="21">
    <w:abstractNumId w:val="37"/>
  </w:num>
  <w:num w:numId="22">
    <w:abstractNumId w:val="8"/>
  </w:num>
  <w:num w:numId="23">
    <w:abstractNumId w:val="0"/>
  </w:num>
  <w:num w:numId="24">
    <w:abstractNumId w:val="14"/>
  </w:num>
  <w:num w:numId="25">
    <w:abstractNumId w:val="20"/>
  </w:num>
  <w:num w:numId="26">
    <w:abstractNumId w:val="4"/>
  </w:num>
  <w:num w:numId="27">
    <w:abstractNumId w:val="18"/>
  </w:num>
  <w:num w:numId="28">
    <w:abstractNumId w:val="6"/>
  </w:num>
  <w:num w:numId="29">
    <w:abstractNumId w:val="12"/>
  </w:num>
  <w:num w:numId="30">
    <w:abstractNumId w:val="1"/>
  </w:num>
  <w:num w:numId="31">
    <w:abstractNumId w:val="17"/>
  </w:num>
  <w:num w:numId="32">
    <w:abstractNumId w:val="15"/>
  </w:num>
  <w:num w:numId="33">
    <w:abstractNumId w:val="10"/>
  </w:num>
  <w:num w:numId="34">
    <w:abstractNumId w:val="35"/>
  </w:num>
  <w:num w:numId="35">
    <w:abstractNumId w:val="11"/>
  </w:num>
  <w:num w:numId="36">
    <w:abstractNumId w:val="16"/>
  </w:num>
  <w:num w:numId="37">
    <w:abstractNumId w:val="3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BB"/>
    <w:rsid w:val="00044A69"/>
    <w:rsid w:val="0007724A"/>
    <w:rsid w:val="00196A92"/>
    <w:rsid w:val="001E45B3"/>
    <w:rsid w:val="00204E93"/>
    <w:rsid w:val="00216FE6"/>
    <w:rsid w:val="002178C6"/>
    <w:rsid w:val="00264CC0"/>
    <w:rsid w:val="003650D3"/>
    <w:rsid w:val="00366AE2"/>
    <w:rsid w:val="004B3D44"/>
    <w:rsid w:val="00554D25"/>
    <w:rsid w:val="005C6F3B"/>
    <w:rsid w:val="005D569C"/>
    <w:rsid w:val="006D2FC5"/>
    <w:rsid w:val="00725E43"/>
    <w:rsid w:val="00737E58"/>
    <w:rsid w:val="007527DF"/>
    <w:rsid w:val="0080351C"/>
    <w:rsid w:val="0085195F"/>
    <w:rsid w:val="00896926"/>
    <w:rsid w:val="008F5C49"/>
    <w:rsid w:val="00950C89"/>
    <w:rsid w:val="009624E6"/>
    <w:rsid w:val="009B262C"/>
    <w:rsid w:val="00A0757B"/>
    <w:rsid w:val="00AA2095"/>
    <w:rsid w:val="00B26527"/>
    <w:rsid w:val="00B63F9A"/>
    <w:rsid w:val="00C459D8"/>
    <w:rsid w:val="00D462E2"/>
    <w:rsid w:val="00DB4CAC"/>
    <w:rsid w:val="00DB58F6"/>
    <w:rsid w:val="00DC19BB"/>
    <w:rsid w:val="00F203D9"/>
    <w:rsid w:val="00F84CBE"/>
    <w:rsid w:val="00FA39DB"/>
    <w:rsid w:val="00FF5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C49"/>
    <w:pPr>
      <w:widowControl w:val="0"/>
      <w:jc w:val="both"/>
    </w:pPr>
    <w:rPr>
      <w:szCs w:val="24"/>
    </w:rPr>
  </w:style>
  <w:style w:type="paragraph" w:styleId="1">
    <w:name w:val="heading 1"/>
    <w:basedOn w:val="a"/>
    <w:next w:val="a"/>
    <w:link w:val="1Char"/>
    <w:uiPriority w:val="1"/>
    <w:qFormat/>
    <w:rsid w:val="004B3D44"/>
    <w:pPr>
      <w:autoSpaceDE w:val="0"/>
      <w:autoSpaceDN w:val="0"/>
      <w:ind w:left="537"/>
      <w:jc w:val="left"/>
      <w:outlineLvl w:val="0"/>
    </w:pPr>
    <w:rPr>
      <w:rFonts w:ascii="Times New Roman" w:eastAsia="Times New Roman" w:hAnsi="Times New Roman" w:cs="Times New Roman"/>
      <w:kern w:val="0"/>
      <w:szCs w:val="21"/>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F5C49"/>
    <w:pPr>
      <w:tabs>
        <w:tab w:val="center" w:pos="4153"/>
        <w:tab w:val="right" w:pos="8306"/>
      </w:tabs>
      <w:snapToGrid w:val="0"/>
      <w:jc w:val="left"/>
    </w:pPr>
    <w:rPr>
      <w:sz w:val="18"/>
    </w:rPr>
  </w:style>
  <w:style w:type="character" w:customStyle="1" w:styleId="Char">
    <w:name w:val="页脚 Char"/>
    <w:basedOn w:val="a0"/>
    <w:link w:val="a3"/>
    <w:rsid w:val="008F5C49"/>
    <w:rPr>
      <w:sz w:val="18"/>
      <w:szCs w:val="24"/>
    </w:rPr>
  </w:style>
  <w:style w:type="paragraph" w:styleId="a4">
    <w:name w:val="header"/>
    <w:basedOn w:val="a"/>
    <w:link w:val="Char0"/>
    <w:qFormat/>
    <w:rsid w:val="008F5C4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8F5C49"/>
    <w:rPr>
      <w:sz w:val="18"/>
      <w:szCs w:val="24"/>
    </w:rPr>
  </w:style>
  <w:style w:type="table" w:styleId="a5">
    <w:name w:val="Table Grid"/>
    <w:basedOn w:val="a1"/>
    <w:qFormat/>
    <w:rsid w:val="008F5C4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nhideWhenUsed/>
    <w:rsid w:val="008F5C49"/>
    <w:rPr>
      <w:sz w:val="18"/>
      <w:szCs w:val="18"/>
    </w:rPr>
  </w:style>
  <w:style w:type="character" w:customStyle="1" w:styleId="Char1">
    <w:name w:val="批注框文本 Char"/>
    <w:basedOn w:val="a0"/>
    <w:link w:val="a6"/>
    <w:rsid w:val="008F5C49"/>
    <w:rPr>
      <w:sz w:val="18"/>
      <w:szCs w:val="18"/>
    </w:rPr>
  </w:style>
  <w:style w:type="character" w:customStyle="1" w:styleId="Bodytext3">
    <w:name w:val="Body text|3_"/>
    <w:link w:val="Bodytext30"/>
    <w:rsid w:val="00725E43"/>
    <w:rPr>
      <w:rFonts w:ascii="宋体" w:eastAsia="宋体" w:hAnsi="宋体" w:cs="宋体"/>
      <w:sz w:val="22"/>
      <w:lang w:val="zh-TW" w:eastAsia="zh-TW" w:bidi="zh-TW"/>
    </w:rPr>
  </w:style>
  <w:style w:type="paragraph" w:customStyle="1" w:styleId="Bodytext30">
    <w:name w:val="Body text|3"/>
    <w:basedOn w:val="a"/>
    <w:link w:val="Bodytext3"/>
    <w:rsid w:val="00725E43"/>
    <w:pPr>
      <w:spacing w:after="260"/>
      <w:jc w:val="center"/>
    </w:pPr>
    <w:rPr>
      <w:rFonts w:ascii="宋体" w:eastAsia="宋体" w:hAnsi="宋体" w:cs="宋体"/>
      <w:sz w:val="22"/>
      <w:szCs w:val="22"/>
      <w:lang w:val="zh-TW" w:eastAsia="zh-TW" w:bidi="zh-TW"/>
    </w:rPr>
  </w:style>
  <w:style w:type="character" w:customStyle="1" w:styleId="Bodytext2">
    <w:name w:val="Body text|2_"/>
    <w:link w:val="Bodytext20"/>
    <w:rsid w:val="00725E43"/>
    <w:rPr>
      <w:rFonts w:ascii="宋体" w:eastAsia="宋体" w:hAnsi="宋体" w:cs="宋体"/>
      <w:color w:val="171416"/>
      <w:sz w:val="13"/>
      <w:szCs w:val="13"/>
      <w:lang w:val="zh-TW" w:eastAsia="zh-TW" w:bidi="zh-TW"/>
    </w:rPr>
  </w:style>
  <w:style w:type="paragraph" w:customStyle="1" w:styleId="Bodytext20">
    <w:name w:val="Body text|2"/>
    <w:basedOn w:val="a"/>
    <w:link w:val="Bodytext2"/>
    <w:rsid w:val="00725E43"/>
    <w:pPr>
      <w:jc w:val="left"/>
    </w:pPr>
    <w:rPr>
      <w:rFonts w:ascii="宋体" w:eastAsia="宋体" w:hAnsi="宋体" w:cs="宋体"/>
      <w:color w:val="171416"/>
      <w:sz w:val="13"/>
      <w:szCs w:val="13"/>
      <w:lang w:val="zh-TW" w:eastAsia="zh-TW" w:bidi="zh-TW"/>
    </w:rPr>
  </w:style>
  <w:style w:type="character" w:customStyle="1" w:styleId="Heading11">
    <w:name w:val="Heading #1|1_"/>
    <w:link w:val="Heading110"/>
    <w:rsid w:val="00725E43"/>
    <w:rPr>
      <w:rFonts w:ascii="宋体" w:eastAsia="宋体" w:hAnsi="宋体" w:cs="宋体"/>
      <w:sz w:val="34"/>
      <w:szCs w:val="34"/>
      <w:lang w:val="zh-TW" w:eastAsia="zh-TW" w:bidi="zh-TW"/>
    </w:rPr>
  </w:style>
  <w:style w:type="paragraph" w:customStyle="1" w:styleId="Heading110">
    <w:name w:val="Heading #1|1"/>
    <w:basedOn w:val="a"/>
    <w:link w:val="Heading11"/>
    <w:qFormat/>
    <w:rsid w:val="00725E43"/>
    <w:pPr>
      <w:spacing w:after="180"/>
      <w:jc w:val="center"/>
      <w:outlineLvl w:val="0"/>
    </w:pPr>
    <w:rPr>
      <w:rFonts w:ascii="宋体" w:eastAsia="宋体" w:hAnsi="宋体" w:cs="宋体"/>
      <w:sz w:val="34"/>
      <w:szCs w:val="34"/>
      <w:lang w:val="zh-TW" w:eastAsia="zh-TW" w:bidi="zh-TW"/>
    </w:rPr>
  </w:style>
  <w:style w:type="character" w:customStyle="1" w:styleId="Picturecaption1">
    <w:name w:val="Picture caption|1_"/>
    <w:link w:val="Picturecaption10"/>
    <w:qFormat/>
    <w:rsid w:val="00725E43"/>
    <w:rPr>
      <w:rFonts w:ascii="宋体" w:eastAsia="宋体" w:hAnsi="宋体" w:cs="宋体"/>
      <w:color w:val="171416"/>
      <w:sz w:val="15"/>
      <w:szCs w:val="15"/>
      <w:lang w:val="zh-TW" w:eastAsia="zh-TW" w:bidi="zh-TW"/>
    </w:rPr>
  </w:style>
  <w:style w:type="paragraph" w:customStyle="1" w:styleId="Picturecaption10">
    <w:name w:val="Picture caption|1"/>
    <w:basedOn w:val="a"/>
    <w:link w:val="Picturecaption1"/>
    <w:qFormat/>
    <w:rsid w:val="00725E43"/>
    <w:pPr>
      <w:spacing w:line="312" w:lineRule="auto"/>
      <w:ind w:left="130" w:hanging="130"/>
      <w:jc w:val="left"/>
    </w:pPr>
    <w:rPr>
      <w:rFonts w:ascii="宋体" w:eastAsia="宋体" w:hAnsi="宋体" w:cs="宋体"/>
      <w:color w:val="171416"/>
      <w:sz w:val="15"/>
      <w:szCs w:val="15"/>
      <w:lang w:val="zh-TW" w:eastAsia="zh-TW" w:bidi="zh-TW"/>
    </w:rPr>
  </w:style>
  <w:style w:type="character" w:customStyle="1" w:styleId="Tablecaption1">
    <w:name w:val="Table caption|1_"/>
    <w:link w:val="Tablecaption10"/>
    <w:rsid w:val="00725E43"/>
    <w:rPr>
      <w:rFonts w:ascii="宋体" w:eastAsia="宋体" w:hAnsi="宋体" w:cs="宋体"/>
      <w:sz w:val="15"/>
      <w:szCs w:val="15"/>
      <w:lang w:val="zh-TW" w:eastAsia="zh-TW" w:bidi="zh-TW"/>
    </w:rPr>
  </w:style>
  <w:style w:type="paragraph" w:customStyle="1" w:styleId="Tablecaption10">
    <w:name w:val="Table caption|1"/>
    <w:basedOn w:val="a"/>
    <w:link w:val="Tablecaption1"/>
    <w:rsid w:val="00725E43"/>
    <w:pPr>
      <w:jc w:val="left"/>
    </w:pPr>
    <w:rPr>
      <w:rFonts w:ascii="宋体" w:eastAsia="宋体" w:hAnsi="宋体" w:cs="宋体"/>
      <w:sz w:val="15"/>
      <w:szCs w:val="15"/>
      <w:lang w:val="zh-TW" w:eastAsia="zh-TW" w:bidi="zh-TW"/>
    </w:rPr>
  </w:style>
  <w:style w:type="character" w:customStyle="1" w:styleId="Bodytext1">
    <w:name w:val="Body text|1_"/>
    <w:link w:val="Bodytext10"/>
    <w:rsid w:val="00725E43"/>
    <w:rPr>
      <w:rFonts w:ascii="宋体" w:eastAsia="宋体" w:hAnsi="宋体" w:cs="宋体"/>
      <w:color w:val="171416"/>
      <w:sz w:val="15"/>
      <w:szCs w:val="15"/>
      <w:lang w:val="zh-TW" w:eastAsia="zh-TW" w:bidi="zh-TW"/>
    </w:rPr>
  </w:style>
  <w:style w:type="paragraph" w:customStyle="1" w:styleId="Bodytext10">
    <w:name w:val="Body text|1"/>
    <w:basedOn w:val="a"/>
    <w:link w:val="Bodytext1"/>
    <w:rsid w:val="00725E43"/>
    <w:pPr>
      <w:spacing w:line="394" w:lineRule="auto"/>
      <w:jc w:val="left"/>
    </w:pPr>
    <w:rPr>
      <w:rFonts w:ascii="宋体" w:eastAsia="宋体" w:hAnsi="宋体" w:cs="宋体"/>
      <w:color w:val="171416"/>
      <w:sz w:val="15"/>
      <w:szCs w:val="15"/>
      <w:lang w:val="zh-TW" w:eastAsia="zh-TW" w:bidi="zh-TW"/>
    </w:rPr>
  </w:style>
  <w:style w:type="character" w:customStyle="1" w:styleId="Other1">
    <w:name w:val="Other|1_"/>
    <w:link w:val="Other10"/>
    <w:rsid w:val="00725E43"/>
    <w:rPr>
      <w:rFonts w:ascii="宋体" w:eastAsia="宋体" w:hAnsi="宋体" w:cs="宋体"/>
      <w:color w:val="171416"/>
      <w:sz w:val="15"/>
      <w:szCs w:val="15"/>
      <w:lang w:val="zh-TW" w:eastAsia="zh-TW" w:bidi="zh-TW"/>
    </w:rPr>
  </w:style>
  <w:style w:type="paragraph" w:customStyle="1" w:styleId="Other10">
    <w:name w:val="Other|1"/>
    <w:basedOn w:val="a"/>
    <w:link w:val="Other1"/>
    <w:qFormat/>
    <w:rsid w:val="00725E43"/>
    <w:pPr>
      <w:spacing w:line="394" w:lineRule="auto"/>
      <w:jc w:val="left"/>
    </w:pPr>
    <w:rPr>
      <w:rFonts w:ascii="宋体" w:eastAsia="宋体" w:hAnsi="宋体" w:cs="宋体"/>
      <w:color w:val="171416"/>
      <w:sz w:val="15"/>
      <w:szCs w:val="15"/>
      <w:lang w:val="zh-TW" w:eastAsia="zh-TW" w:bidi="zh-TW"/>
    </w:rPr>
  </w:style>
  <w:style w:type="character" w:customStyle="1" w:styleId="Heading21">
    <w:name w:val="Heading #2|1_"/>
    <w:link w:val="Heading210"/>
    <w:rsid w:val="00725E43"/>
    <w:rPr>
      <w:rFonts w:ascii="宋体" w:eastAsia="宋体" w:hAnsi="宋体" w:cs="宋体"/>
      <w:sz w:val="30"/>
      <w:szCs w:val="30"/>
      <w:lang w:val="zh-TW" w:eastAsia="zh-TW" w:bidi="zh-TW"/>
    </w:rPr>
  </w:style>
  <w:style w:type="paragraph" w:customStyle="1" w:styleId="Heading210">
    <w:name w:val="Heading #2|1"/>
    <w:basedOn w:val="a"/>
    <w:link w:val="Heading21"/>
    <w:rsid w:val="00725E43"/>
    <w:pPr>
      <w:ind w:left="10840"/>
      <w:jc w:val="left"/>
      <w:outlineLvl w:val="1"/>
    </w:pPr>
    <w:rPr>
      <w:rFonts w:ascii="宋体" w:eastAsia="宋体" w:hAnsi="宋体" w:cs="宋体"/>
      <w:sz w:val="30"/>
      <w:szCs w:val="30"/>
      <w:lang w:val="zh-TW" w:eastAsia="zh-TW" w:bidi="zh-TW"/>
    </w:rPr>
  </w:style>
  <w:style w:type="character" w:customStyle="1" w:styleId="a7">
    <w:name w:val="正文文本_"/>
    <w:link w:val="10"/>
    <w:rsid w:val="00896926"/>
    <w:rPr>
      <w:rFonts w:ascii="MingLiU" w:eastAsia="MingLiU" w:hAnsi="MingLiU" w:cs="MingLiU"/>
      <w:sz w:val="22"/>
      <w:shd w:val="clear" w:color="auto" w:fill="FFFFFF"/>
      <w:lang w:val="zh-CN" w:bidi="zh-CN"/>
    </w:rPr>
  </w:style>
  <w:style w:type="paragraph" w:customStyle="1" w:styleId="10">
    <w:name w:val="正文文本1"/>
    <w:basedOn w:val="a"/>
    <w:link w:val="a7"/>
    <w:rsid w:val="00896926"/>
    <w:pPr>
      <w:shd w:val="clear" w:color="auto" w:fill="FFFFFF"/>
      <w:spacing w:line="276" w:lineRule="auto"/>
      <w:jc w:val="left"/>
    </w:pPr>
    <w:rPr>
      <w:rFonts w:ascii="MingLiU" w:eastAsia="MingLiU" w:hAnsi="MingLiU" w:cs="MingLiU"/>
      <w:sz w:val="22"/>
      <w:szCs w:val="22"/>
      <w:lang w:val="zh-CN" w:bidi="zh-CN"/>
    </w:rPr>
  </w:style>
  <w:style w:type="character" w:customStyle="1" w:styleId="a8">
    <w:name w:val="其他_"/>
    <w:link w:val="a9"/>
    <w:rsid w:val="00896926"/>
    <w:rPr>
      <w:rFonts w:ascii="MingLiU" w:eastAsia="MingLiU" w:hAnsi="MingLiU" w:cs="MingLiU"/>
      <w:shd w:val="clear" w:color="auto" w:fill="FFFFFF"/>
      <w:lang w:val="zh-CN" w:bidi="zh-CN"/>
    </w:rPr>
  </w:style>
  <w:style w:type="paragraph" w:customStyle="1" w:styleId="a9">
    <w:name w:val="其他"/>
    <w:basedOn w:val="a"/>
    <w:link w:val="a8"/>
    <w:rsid w:val="00896926"/>
    <w:pPr>
      <w:shd w:val="clear" w:color="auto" w:fill="FFFFFF"/>
      <w:spacing w:line="271" w:lineRule="auto"/>
      <w:jc w:val="left"/>
    </w:pPr>
    <w:rPr>
      <w:rFonts w:ascii="MingLiU" w:eastAsia="MingLiU" w:hAnsi="MingLiU" w:cs="MingLiU"/>
      <w:szCs w:val="22"/>
      <w:lang w:val="zh-CN" w:bidi="zh-CN"/>
    </w:rPr>
  </w:style>
  <w:style w:type="paragraph" w:styleId="aa">
    <w:name w:val="Body Text"/>
    <w:basedOn w:val="a"/>
    <w:link w:val="Char2"/>
    <w:uiPriority w:val="1"/>
    <w:qFormat/>
    <w:rsid w:val="005C6F3B"/>
    <w:pPr>
      <w:autoSpaceDE w:val="0"/>
      <w:autoSpaceDN w:val="0"/>
      <w:spacing w:before="43"/>
      <w:ind w:left="224"/>
      <w:jc w:val="left"/>
    </w:pPr>
    <w:rPr>
      <w:rFonts w:ascii="宋体" w:eastAsia="宋体" w:hAnsi="宋体" w:cs="宋体"/>
      <w:kern w:val="0"/>
      <w:szCs w:val="21"/>
      <w:lang w:val="zh-CN" w:bidi="zh-CN"/>
    </w:rPr>
  </w:style>
  <w:style w:type="character" w:customStyle="1" w:styleId="Char2">
    <w:name w:val="正文文本 Char"/>
    <w:basedOn w:val="a0"/>
    <w:link w:val="aa"/>
    <w:uiPriority w:val="1"/>
    <w:rsid w:val="005C6F3B"/>
    <w:rPr>
      <w:rFonts w:ascii="宋体" w:eastAsia="宋体" w:hAnsi="宋体" w:cs="宋体"/>
      <w:kern w:val="0"/>
      <w:szCs w:val="21"/>
      <w:lang w:val="zh-CN" w:bidi="zh-CN"/>
    </w:rPr>
  </w:style>
  <w:style w:type="paragraph" w:styleId="ab">
    <w:name w:val="List Paragraph"/>
    <w:basedOn w:val="a"/>
    <w:link w:val="Char3"/>
    <w:uiPriority w:val="1"/>
    <w:qFormat/>
    <w:rsid w:val="005C6F3B"/>
    <w:pPr>
      <w:autoSpaceDE w:val="0"/>
      <w:autoSpaceDN w:val="0"/>
      <w:spacing w:before="43"/>
      <w:ind w:left="224"/>
      <w:jc w:val="left"/>
    </w:pPr>
    <w:rPr>
      <w:rFonts w:ascii="宋体" w:eastAsia="宋体" w:hAnsi="宋体" w:cs="宋体"/>
      <w:kern w:val="0"/>
      <w:sz w:val="22"/>
      <w:szCs w:val="22"/>
      <w:lang w:val="zh-CN" w:bidi="zh-CN"/>
    </w:rPr>
  </w:style>
  <w:style w:type="character" w:customStyle="1" w:styleId="Char3">
    <w:name w:val="列出段落 Char"/>
    <w:link w:val="ab"/>
    <w:uiPriority w:val="1"/>
    <w:rsid w:val="005C6F3B"/>
    <w:rPr>
      <w:rFonts w:ascii="宋体" w:eastAsia="宋体" w:hAnsi="宋体" w:cs="宋体"/>
      <w:kern w:val="0"/>
      <w:sz w:val="22"/>
      <w:lang w:val="zh-CN" w:bidi="zh-CN"/>
    </w:rPr>
  </w:style>
  <w:style w:type="paragraph" w:customStyle="1" w:styleId="TableParagraph">
    <w:name w:val="Table Paragraph"/>
    <w:basedOn w:val="a"/>
    <w:uiPriority w:val="1"/>
    <w:qFormat/>
    <w:rsid w:val="005C6F3B"/>
    <w:pPr>
      <w:autoSpaceDE w:val="0"/>
      <w:autoSpaceDN w:val="0"/>
      <w:jc w:val="center"/>
    </w:pPr>
    <w:rPr>
      <w:rFonts w:ascii="Calibri" w:eastAsia="Calibri" w:hAnsi="Calibri" w:cs="Calibri"/>
      <w:kern w:val="0"/>
      <w:sz w:val="22"/>
      <w:szCs w:val="22"/>
      <w:lang w:val="zh-CN" w:bidi="zh-CN"/>
    </w:rPr>
  </w:style>
  <w:style w:type="paragraph" w:styleId="ac">
    <w:name w:val="Normal (Web)"/>
    <w:basedOn w:val="a"/>
    <w:rsid w:val="0007724A"/>
    <w:pPr>
      <w:spacing w:beforeAutospacing="1" w:afterAutospacing="1"/>
      <w:jc w:val="left"/>
    </w:pPr>
    <w:rPr>
      <w:rFonts w:cs="Times New Roman"/>
      <w:kern w:val="0"/>
      <w:sz w:val="24"/>
    </w:rPr>
  </w:style>
  <w:style w:type="character" w:customStyle="1" w:styleId="latexlinear">
    <w:name w:val="latex_linear"/>
    <w:basedOn w:val="a0"/>
    <w:rsid w:val="007527DF"/>
  </w:style>
  <w:style w:type="table" w:customStyle="1" w:styleId="edittable">
    <w:name w:val="edittable"/>
    <w:basedOn w:val="a1"/>
    <w:rsid w:val="007527DF"/>
    <w:rPr>
      <w:rFonts w:ascii="Times New Roman" w:eastAsia="宋体" w:hAnsi="Times New Roman"/>
      <w:kern w:val="0"/>
      <w:sz w:val="20"/>
      <w:szCs w:val="20"/>
      <w:lang w:eastAsia="en-US"/>
    </w:rPr>
    <w:tblPr>
      <w:tblInd w:w="0" w:type="dxa"/>
      <w:tblCellMar>
        <w:top w:w="0" w:type="dxa"/>
        <w:left w:w="108" w:type="dxa"/>
        <w:bottom w:w="0" w:type="dxa"/>
        <w:right w:w="108" w:type="dxa"/>
      </w:tblCellMar>
    </w:tblPr>
  </w:style>
  <w:style w:type="character" w:customStyle="1" w:styleId="1Char">
    <w:name w:val="标题 1 Char"/>
    <w:basedOn w:val="a0"/>
    <w:link w:val="1"/>
    <w:uiPriority w:val="1"/>
    <w:rsid w:val="004B3D44"/>
    <w:rPr>
      <w:rFonts w:ascii="Times New Roman" w:eastAsia="Times New Roman" w:hAnsi="Times New Roman" w:cs="Times New Roman"/>
      <w:kern w:val="0"/>
      <w:szCs w:val="21"/>
      <w:lang w:val="zh-CN" w:bidi="zh-CN"/>
    </w:rPr>
  </w:style>
  <w:style w:type="table" w:customStyle="1" w:styleId="TableNormal0">
    <w:name w:val="Table Normal_0"/>
    <w:uiPriority w:val="2"/>
    <w:semiHidden/>
    <w:unhideWhenUsed/>
    <w:qFormat/>
    <w:rsid w:val="004B3D44"/>
    <w:rPr>
      <w:kern w:val="0"/>
      <w:sz w:val="20"/>
      <w:szCs w:val="20"/>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C49"/>
    <w:pPr>
      <w:widowControl w:val="0"/>
      <w:jc w:val="both"/>
    </w:pPr>
    <w:rPr>
      <w:szCs w:val="24"/>
    </w:rPr>
  </w:style>
  <w:style w:type="paragraph" w:styleId="1">
    <w:name w:val="heading 1"/>
    <w:basedOn w:val="a"/>
    <w:next w:val="a"/>
    <w:link w:val="1Char"/>
    <w:uiPriority w:val="1"/>
    <w:qFormat/>
    <w:rsid w:val="004B3D44"/>
    <w:pPr>
      <w:autoSpaceDE w:val="0"/>
      <w:autoSpaceDN w:val="0"/>
      <w:ind w:left="537"/>
      <w:jc w:val="left"/>
      <w:outlineLvl w:val="0"/>
    </w:pPr>
    <w:rPr>
      <w:rFonts w:ascii="Times New Roman" w:eastAsia="Times New Roman" w:hAnsi="Times New Roman" w:cs="Times New Roman"/>
      <w:kern w:val="0"/>
      <w:szCs w:val="21"/>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F5C49"/>
    <w:pPr>
      <w:tabs>
        <w:tab w:val="center" w:pos="4153"/>
        <w:tab w:val="right" w:pos="8306"/>
      </w:tabs>
      <w:snapToGrid w:val="0"/>
      <w:jc w:val="left"/>
    </w:pPr>
    <w:rPr>
      <w:sz w:val="18"/>
    </w:rPr>
  </w:style>
  <w:style w:type="character" w:customStyle="1" w:styleId="Char">
    <w:name w:val="页脚 Char"/>
    <w:basedOn w:val="a0"/>
    <w:link w:val="a3"/>
    <w:rsid w:val="008F5C49"/>
    <w:rPr>
      <w:sz w:val="18"/>
      <w:szCs w:val="24"/>
    </w:rPr>
  </w:style>
  <w:style w:type="paragraph" w:styleId="a4">
    <w:name w:val="header"/>
    <w:basedOn w:val="a"/>
    <w:link w:val="Char0"/>
    <w:qFormat/>
    <w:rsid w:val="008F5C4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8F5C49"/>
    <w:rPr>
      <w:sz w:val="18"/>
      <w:szCs w:val="24"/>
    </w:rPr>
  </w:style>
  <w:style w:type="table" w:styleId="a5">
    <w:name w:val="Table Grid"/>
    <w:basedOn w:val="a1"/>
    <w:qFormat/>
    <w:rsid w:val="008F5C4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nhideWhenUsed/>
    <w:rsid w:val="008F5C49"/>
    <w:rPr>
      <w:sz w:val="18"/>
      <w:szCs w:val="18"/>
    </w:rPr>
  </w:style>
  <w:style w:type="character" w:customStyle="1" w:styleId="Char1">
    <w:name w:val="批注框文本 Char"/>
    <w:basedOn w:val="a0"/>
    <w:link w:val="a6"/>
    <w:rsid w:val="008F5C49"/>
    <w:rPr>
      <w:sz w:val="18"/>
      <w:szCs w:val="18"/>
    </w:rPr>
  </w:style>
  <w:style w:type="character" w:customStyle="1" w:styleId="Bodytext3">
    <w:name w:val="Body text|3_"/>
    <w:link w:val="Bodytext30"/>
    <w:rsid w:val="00725E43"/>
    <w:rPr>
      <w:rFonts w:ascii="宋体" w:eastAsia="宋体" w:hAnsi="宋体" w:cs="宋体"/>
      <w:sz w:val="22"/>
      <w:lang w:val="zh-TW" w:eastAsia="zh-TW" w:bidi="zh-TW"/>
    </w:rPr>
  </w:style>
  <w:style w:type="paragraph" w:customStyle="1" w:styleId="Bodytext30">
    <w:name w:val="Body text|3"/>
    <w:basedOn w:val="a"/>
    <w:link w:val="Bodytext3"/>
    <w:rsid w:val="00725E43"/>
    <w:pPr>
      <w:spacing w:after="260"/>
      <w:jc w:val="center"/>
    </w:pPr>
    <w:rPr>
      <w:rFonts w:ascii="宋体" w:eastAsia="宋体" w:hAnsi="宋体" w:cs="宋体"/>
      <w:sz w:val="22"/>
      <w:szCs w:val="22"/>
      <w:lang w:val="zh-TW" w:eastAsia="zh-TW" w:bidi="zh-TW"/>
    </w:rPr>
  </w:style>
  <w:style w:type="character" w:customStyle="1" w:styleId="Bodytext2">
    <w:name w:val="Body text|2_"/>
    <w:link w:val="Bodytext20"/>
    <w:rsid w:val="00725E43"/>
    <w:rPr>
      <w:rFonts w:ascii="宋体" w:eastAsia="宋体" w:hAnsi="宋体" w:cs="宋体"/>
      <w:color w:val="171416"/>
      <w:sz w:val="13"/>
      <w:szCs w:val="13"/>
      <w:lang w:val="zh-TW" w:eastAsia="zh-TW" w:bidi="zh-TW"/>
    </w:rPr>
  </w:style>
  <w:style w:type="paragraph" w:customStyle="1" w:styleId="Bodytext20">
    <w:name w:val="Body text|2"/>
    <w:basedOn w:val="a"/>
    <w:link w:val="Bodytext2"/>
    <w:rsid w:val="00725E43"/>
    <w:pPr>
      <w:jc w:val="left"/>
    </w:pPr>
    <w:rPr>
      <w:rFonts w:ascii="宋体" w:eastAsia="宋体" w:hAnsi="宋体" w:cs="宋体"/>
      <w:color w:val="171416"/>
      <w:sz w:val="13"/>
      <w:szCs w:val="13"/>
      <w:lang w:val="zh-TW" w:eastAsia="zh-TW" w:bidi="zh-TW"/>
    </w:rPr>
  </w:style>
  <w:style w:type="character" w:customStyle="1" w:styleId="Heading11">
    <w:name w:val="Heading #1|1_"/>
    <w:link w:val="Heading110"/>
    <w:rsid w:val="00725E43"/>
    <w:rPr>
      <w:rFonts w:ascii="宋体" w:eastAsia="宋体" w:hAnsi="宋体" w:cs="宋体"/>
      <w:sz w:val="34"/>
      <w:szCs w:val="34"/>
      <w:lang w:val="zh-TW" w:eastAsia="zh-TW" w:bidi="zh-TW"/>
    </w:rPr>
  </w:style>
  <w:style w:type="paragraph" w:customStyle="1" w:styleId="Heading110">
    <w:name w:val="Heading #1|1"/>
    <w:basedOn w:val="a"/>
    <w:link w:val="Heading11"/>
    <w:qFormat/>
    <w:rsid w:val="00725E43"/>
    <w:pPr>
      <w:spacing w:after="180"/>
      <w:jc w:val="center"/>
      <w:outlineLvl w:val="0"/>
    </w:pPr>
    <w:rPr>
      <w:rFonts w:ascii="宋体" w:eastAsia="宋体" w:hAnsi="宋体" w:cs="宋体"/>
      <w:sz w:val="34"/>
      <w:szCs w:val="34"/>
      <w:lang w:val="zh-TW" w:eastAsia="zh-TW" w:bidi="zh-TW"/>
    </w:rPr>
  </w:style>
  <w:style w:type="character" w:customStyle="1" w:styleId="Picturecaption1">
    <w:name w:val="Picture caption|1_"/>
    <w:link w:val="Picturecaption10"/>
    <w:qFormat/>
    <w:rsid w:val="00725E43"/>
    <w:rPr>
      <w:rFonts w:ascii="宋体" w:eastAsia="宋体" w:hAnsi="宋体" w:cs="宋体"/>
      <w:color w:val="171416"/>
      <w:sz w:val="15"/>
      <w:szCs w:val="15"/>
      <w:lang w:val="zh-TW" w:eastAsia="zh-TW" w:bidi="zh-TW"/>
    </w:rPr>
  </w:style>
  <w:style w:type="paragraph" w:customStyle="1" w:styleId="Picturecaption10">
    <w:name w:val="Picture caption|1"/>
    <w:basedOn w:val="a"/>
    <w:link w:val="Picturecaption1"/>
    <w:qFormat/>
    <w:rsid w:val="00725E43"/>
    <w:pPr>
      <w:spacing w:line="312" w:lineRule="auto"/>
      <w:ind w:left="130" w:hanging="130"/>
      <w:jc w:val="left"/>
    </w:pPr>
    <w:rPr>
      <w:rFonts w:ascii="宋体" w:eastAsia="宋体" w:hAnsi="宋体" w:cs="宋体"/>
      <w:color w:val="171416"/>
      <w:sz w:val="15"/>
      <w:szCs w:val="15"/>
      <w:lang w:val="zh-TW" w:eastAsia="zh-TW" w:bidi="zh-TW"/>
    </w:rPr>
  </w:style>
  <w:style w:type="character" w:customStyle="1" w:styleId="Tablecaption1">
    <w:name w:val="Table caption|1_"/>
    <w:link w:val="Tablecaption10"/>
    <w:rsid w:val="00725E43"/>
    <w:rPr>
      <w:rFonts w:ascii="宋体" w:eastAsia="宋体" w:hAnsi="宋体" w:cs="宋体"/>
      <w:sz w:val="15"/>
      <w:szCs w:val="15"/>
      <w:lang w:val="zh-TW" w:eastAsia="zh-TW" w:bidi="zh-TW"/>
    </w:rPr>
  </w:style>
  <w:style w:type="paragraph" w:customStyle="1" w:styleId="Tablecaption10">
    <w:name w:val="Table caption|1"/>
    <w:basedOn w:val="a"/>
    <w:link w:val="Tablecaption1"/>
    <w:rsid w:val="00725E43"/>
    <w:pPr>
      <w:jc w:val="left"/>
    </w:pPr>
    <w:rPr>
      <w:rFonts w:ascii="宋体" w:eastAsia="宋体" w:hAnsi="宋体" w:cs="宋体"/>
      <w:sz w:val="15"/>
      <w:szCs w:val="15"/>
      <w:lang w:val="zh-TW" w:eastAsia="zh-TW" w:bidi="zh-TW"/>
    </w:rPr>
  </w:style>
  <w:style w:type="character" w:customStyle="1" w:styleId="Bodytext1">
    <w:name w:val="Body text|1_"/>
    <w:link w:val="Bodytext10"/>
    <w:rsid w:val="00725E43"/>
    <w:rPr>
      <w:rFonts w:ascii="宋体" w:eastAsia="宋体" w:hAnsi="宋体" w:cs="宋体"/>
      <w:color w:val="171416"/>
      <w:sz w:val="15"/>
      <w:szCs w:val="15"/>
      <w:lang w:val="zh-TW" w:eastAsia="zh-TW" w:bidi="zh-TW"/>
    </w:rPr>
  </w:style>
  <w:style w:type="paragraph" w:customStyle="1" w:styleId="Bodytext10">
    <w:name w:val="Body text|1"/>
    <w:basedOn w:val="a"/>
    <w:link w:val="Bodytext1"/>
    <w:rsid w:val="00725E43"/>
    <w:pPr>
      <w:spacing w:line="394" w:lineRule="auto"/>
      <w:jc w:val="left"/>
    </w:pPr>
    <w:rPr>
      <w:rFonts w:ascii="宋体" w:eastAsia="宋体" w:hAnsi="宋体" w:cs="宋体"/>
      <w:color w:val="171416"/>
      <w:sz w:val="15"/>
      <w:szCs w:val="15"/>
      <w:lang w:val="zh-TW" w:eastAsia="zh-TW" w:bidi="zh-TW"/>
    </w:rPr>
  </w:style>
  <w:style w:type="character" w:customStyle="1" w:styleId="Other1">
    <w:name w:val="Other|1_"/>
    <w:link w:val="Other10"/>
    <w:rsid w:val="00725E43"/>
    <w:rPr>
      <w:rFonts w:ascii="宋体" w:eastAsia="宋体" w:hAnsi="宋体" w:cs="宋体"/>
      <w:color w:val="171416"/>
      <w:sz w:val="15"/>
      <w:szCs w:val="15"/>
      <w:lang w:val="zh-TW" w:eastAsia="zh-TW" w:bidi="zh-TW"/>
    </w:rPr>
  </w:style>
  <w:style w:type="paragraph" w:customStyle="1" w:styleId="Other10">
    <w:name w:val="Other|1"/>
    <w:basedOn w:val="a"/>
    <w:link w:val="Other1"/>
    <w:qFormat/>
    <w:rsid w:val="00725E43"/>
    <w:pPr>
      <w:spacing w:line="394" w:lineRule="auto"/>
      <w:jc w:val="left"/>
    </w:pPr>
    <w:rPr>
      <w:rFonts w:ascii="宋体" w:eastAsia="宋体" w:hAnsi="宋体" w:cs="宋体"/>
      <w:color w:val="171416"/>
      <w:sz w:val="15"/>
      <w:szCs w:val="15"/>
      <w:lang w:val="zh-TW" w:eastAsia="zh-TW" w:bidi="zh-TW"/>
    </w:rPr>
  </w:style>
  <w:style w:type="character" w:customStyle="1" w:styleId="Heading21">
    <w:name w:val="Heading #2|1_"/>
    <w:link w:val="Heading210"/>
    <w:rsid w:val="00725E43"/>
    <w:rPr>
      <w:rFonts w:ascii="宋体" w:eastAsia="宋体" w:hAnsi="宋体" w:cs="宋体"/>
      <w:sz w:val="30"/>
      <w:szCs w:val="30"/>
      <w:lang w:val="zh-TW" w:eastAsia="zh-TW" w:bidi="zh-TW"/>
    </w:rPr>
  </w:style>
  <w:style w:type="paragraph" w:customStyle="1" w:styleId="Heading210">
    <w:name w:val="Heading #2|1"/>
    <w:basedOn w:val="a"/>
    <w:link w:val="Heading21"/>
    <w:rsid w:val="00725E43"/>
    <w:pPr>
      <w:ind w:left="10840"/>
      <w:jc w:val="left"/>
      <w:outlineLvl w:val="1"/>
    </w:pPr>
    <w:rPr>
      <w:rFonts w:ascii="宋体" w:eastAsia="宋体" w:hAnsi="宋体" w:cs="宋体"/>
      <w:sz w:val="30"/>
      <w:szCs w:val="30"/>
      <w:lang w:val="zh-TW" w:eastAsia="zh-TW" w:bidi="zh-TW"/>
    </w:rPr>
  </w:style>
  <w:style w:type="character" w:customStyle="1" w:styleId="a7">
    <w:name w:val="正文文本_"/>
    <w:link w:val="10"/>
    <w:rsid w:val="00896926"/>
    <w:rPr>
      <w:rFonts w:ascii="MingLiU" w:eastAsia="MingLiU" w:hAnsi="MingLiU" w:cs="MingLiU"/>
      <w:sz w:val="22"/>
      <w:shd w:val="clear" w:color="auto" w:fill="FFFFFF"/>
      <w:lang w:val="zh-CN" w:bidi="zh-CN"/>
    </w:rPr>
  </w:style>
  <w:style w:type="paragraph" w:customStyle="1" w:styleId="10">
    <w:name w:val="正文文本1"/>
    <w:basedOn w:val="a"/>
    <w:link w:val="a7"/>
    <w:rsid w:val="00896926"/>
    <w:pPr>
      <w:shd w:val="clear" w:color="auto" w:fill="FFFFFF"/>
      <w:spacing w:line="276" w:lineRule="auto"/>
      <w:jc w:val="left"/>
    </w:pPr>
    <w:rPr>
      <w:rFonts w:ascii="MingLiU" w:eastAsia="MingLiU" w:hAnsi="MingLiU" w:cs="MingLiU"/>
      <w:sz w:val="22"/>
      <w:szCs w:val="22"/>
      <w:lang w:val="zh-CN" w:bidi="zh-CN"/>
    </w:rPr>
  </w:style>
  <w:style w:type="character" w:customStyle="1" w:styleId="a8">
    <w:name w:val="其他_"/>
    <w:link w:val="a9"/>
    <w:rsid w:val="00896926"/>
    <w:rPr>
      <w:rFonts w:ascii="MingLiU" w:eastAsia="MingLiU" w:hAnsi="MingLiU" w:cs="MingLiU"/>
      <w:shd w:val="clear" w:color="auto" w:fill="FFFFFF"/>
      <w:lang w:val="zh-CN" w:bidi="zh-CN"/>
    </w:rPr>
  </w:style>
  <w:style w:type="paragraph" w:customStyle="1" w:styleId="a9">
    <w:name w:val="其他"/>
    <w:basedOn w:val="a"/>
    <w:link w:val="a8"/>
    <w:rsid w:val="00896926"/>
    <w:pPr>
      <w:shd w:val="clear" w:color="auto" w:fill="FFFFFF"/>
      <w:spacing w:line="271" w:lineRule="auto"/>
      <w:jc w:val="left"/>
    </w:pPr>
    <w:rPr>
      <w:rFonts w:ascii="MingLiU" w:eastAsia="MingLiU" w:hAnsi="MingLiU" w:cs="MingLiU"/>
      <w:szCs w:val="22"/>
      <w:lang w:val="zh-CN" w:bidi="zh-CN"/>
    </w:rPr>
  </w:style>
  <w:style w:type="paragraph" w:styleId="aa">
    <w:name w:val="Body Text"/>
    <w:basedOn w:val="a"/>
    <w:link w:val="Char2"/>
    <w:uiPriority w:val="1"/>
    <w:qFormat/>
    <w:rsid w:val="005C6F3B"/>
    <w:pPr>
      <w:autoSpaceDE w:val="0"/>
      <w:autoSpaceDN w:val="0"/>
      <w:spacing w:before="43"/>
      <w:ind w:left="224"/>
      <w:jc w:val="left"/>
    </w:pPr>
    <w:rPr>
      <w:rFonts w:ascii="宋体" w:eastAsia="宋体" w:hAnsi="宋体" w:cs="宋体"/>
      <w:kern w:val="0"/>
      <w:szCs w:val="21"/>
      <w:lang w:val="zh-CN" w:bidi="zh-CN"/>
    </w:rPr>
  </w:style>
  <w:style w:type="character" w:customStyle="1" w:styleId="Char2">
    <w:name w:val="正文文本 Char"/>
    <w:basedOn w:val="a0"/>
    <w:link w:val="aa"/>
    <w:uiPriority w:val="1"/>
    <w:rsid w:val="005C6F3B"/>
    <w:rPr>
      <w:rFonts w:ascii="宋体" w:eastAsia="宋体" w:hAnsi="宋体" w:cs="宋体"/>
      <w:kern w:val="0"/>
      <w:szCs w:val="21"/>
      <w:lang w:val="zh-CN" w:bidi="zh-CN"/>
    </w:rPr>
  </w:style>
  <w:style w:type="paragraph" w:styleId="ab">
    <w:name w:val="List Paragraph"/>
    <w:basedOn w:val="a"/>
    <w:link w:val="Char3"/>
    <w:uiPriority w:val="1"/>
    <w:qFormat/>
    <w:rsid w:val="005C6F3B"/>
    <w:pPr>
      <w:autoSpaceDE w:val="0"/>
      <w:autoSpaceDN w:val="0"/>
      <w:spacing w:before="43"/>
      <w:ind w:left="224"/>
      <w:jc w:val="left"/>
    </w:pPr>
    <w:rPr>
      <w:rFonts w:ascii="宋体" w:eastAsia="宋体" w:hAnsi="宋体" w:cs="宋体"/>
      <w:kern w:val="0"/>
      <w:sz w:val="22"/>
      <w:szCs w:val="22"/>
      <w:lang w:val="zh-CN" w:bidi="zh-CN"/>
    </w:rPr>
  </w:style>
  <w:style w:type="character" w:customStyle="1" w:styleId="Char3">
    <w:name w:val="列出段落 Char"/>
    <w:link w:val="ab"/>
    <w:uiPriority w:val="1"/>
    <w:rsid w:val="005C6F3B"/>
    <w:rPr>
      <w:rFonts w:ascii="宋体" w:eastAsia="宋体" w:hAnsi="宋体" w:cs="宋体"/>
      <w:kern w:val="0"/>
      <w:sz w:val="22"/>
      <w:lang w:val="zh-CN" w:bidi="zh-CN"/>
    </w:rPr>
  </w:style>
  <w:style w:type="paragraph" w:customStyle="1" w:styleId="TableParagraph">
    <w:name w:val="Table Paragraph"/>
    <w:basedOn w:val="a"/>
    <w:uiPriority w:val="1"/>
    <w:qFormat/>
    <w:rsid w:val="005C6F3B"/>
    <w:pPr>
      <w:autoSpaceDE w:val="0"/>
      <w:autoSpaceDN w:val="0"/>
      <w:jc w:val="center"/>
    </w:pPr>
    <w:rPr>
      <w:rFonts w:ascii="Calibri" w:eastAsia="Calibri" w:hAnsi="Calibri" w:cs="Calibri"/>
      <w:kern w:val="0"/>
      <w:sz w:val="22"/>
      <w:szCs w:val="22"/>
      <w:lang w:val="zh-CN" w:bidi="zh-CN"/>
    </w:rPr>
  </w:style>
  <w:style w:type="paragraph" w:styleId="ac">
    <w:name w:val="Normal (Web)"/>
    <w:basedOn w:val="a"/>
    <w:rsid w:val="0007724A"/>
    <w:pPr>
      <w:spacing w:beforeAutospacing="1" w:afterAutospacing="1"/>
      <w:jc w:val="left"/>
    </w:pPr>
    <w:rPr>
      <w:rFonts w:cs="Times New Roman"/>
      <w:kern w:val="0"/>
      <w:sz w:val="24"/>
    </w:rPr>
  </w:style>
  <w:style w:type="character" w:customStyle="1" w:styleId="latexlinear">
    <w:name w:val="latex_linear"/>
    <w:basedOn w:val="a0"/>
    <w:rsid w:val="007527DF"/>
  </w:style>
  <w:style w:type="table" w:customStyle="1" w:styleId="edittable">
    <w:name w:val="edittable"/>
    <w:basedOn w:val="a1"/>
    <w:rsid w:val="007527DF"/>
    <w:rPr>
      <w:rFonts w:ascii="Times New Roman" w:eastAsia="宋体" w:hAnsi="Times New Roman"/>
      <w:kern w:val="0"/>
      <w:sz w:val="20"/>
      <w:szCs w:val="20"/>
      <w:lang w:eastAsia="en-US"/>
    </w:rPr>
    <w:tblPr>
      <w:tblInd w:w="0" w:type="dxa"/>
      <w:tblCellMar>
        <w:top w:w="0" w:type="dxa"/>
        <w:left w:w="108" w:type="dxa"/>
        <w:bottom w:w="0" w:type="dxa"/>
        <w:right w:w="108" w:type="dxa"/>
      </w:tblCellMar>
    </w:tblPr>
  </w:style>
  <w:style w:type="character" w:customStyle="1" w:styleId="1Char">
    <w:name w:val="标题 1 Char"/>
    <w:basedOn w:val="a0"/>
    <w:link w:val="1"/>
    <w:uiPriority w:val="1"/>
    <w:rsid w:val="004B3D44"/>
    <w:rPr>
      <w:rFonts w:ascii="Times New Roman" w:eastAsia="Times New Roman" w:hAnsi="Times New Roman" w:cs="Times New Roman"/>
      <w:kern w:val="0"/>
      <w:szCs w:val="21"/>
      <w:lang w:val="zh-CN" w:bidi="zh-CN"/>
    </w:rPr>
  </w:style>
  <w:style w:type="table" w:customStyle="1" w:styleId="TableNormal0">
    <w:name w:val="Table Normal_0"/>
    <w:uiPriority w:val="2"/>
    <w:semiHidden/>
    <w:unhideWhenUsed/>
    <w:qFormat/>
    <w:rsid w:val="004B3D44"/>
    <w:rPr>
      <w:kern w:val="0"/>
      <w:sz w:val="20"/>
      <w:szCs w:val="20"/>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612</Words>
  <Characters>3494</Characters>
  <Application>Microsoft Office Word</Application>
  <DocSecurity>0</DocSecurity>
  <Lines>29</Lines>
  <Paragraphs>8</Paragraphs>
  <ScaleCrop>false</ScaleCrop>
  <Company>China</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2021-06-24T00:52:00Z</dcterms:created>
  <dcterms:modified xsi:type="dcterms:W3CDTF">2021-06-24T00:52:00Z</dcterms:modified>
</cp:coreProperties>
</file>