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6D" w:rsidRPr="005F1B6D" w:rsidRDefault="005F1B6D" w:rsidP="005F1B6D">
      <w:pPr>
        <w:spacing w:line="264" w:lineRule="auto"/>
        <w:ind w:left="482" w:hangingChars="150" w:hanging="482"/>
        <w:jc w:val="center"/>
        <w:textAlignment w:val="center"/>
        <w:rPr>
          <w:rFonts w:ascii="Times New Roman" w:eastAsia="宋体" w:hAnsi="Times New Roman"/>
          <w:b/>
          <w:bCs/>
          <w:color w:val="FF0000"/>
          <w:sz w:val="22"/>
          <w:szCs w:val="20"/>
        </w:rPr>
      </w:pPr>
      <w:r w:rsidRPr="005F1B6D">
        <w:rPr>
          <w:rFonts w:ascii="Times New Roman" w:hAnsi="Times New Roman"/>
          <w:b/>
          <w:bCs/>
          <w:noProof/>
          <w:color w:val="FF0000"/>
          <w:sz w:val="32"/>
          <w:szCs w:val="20"/>
        </w:rPr>
        <mc:AlternateContent>
          <mc:Choice Requires="wpc">
            <w:drawing>
              <wp:inline distT="0" distB="0" distL="114300" distR="114300" wp14:anchorId="2CD8CED1" wp14:editId="1482E080">
                <wp:extent cx="1905000" cy="840105"/>
                <wp:effectExtent l="0" t="0" r="0" b="0"/>
                <wp:docPr id="8" name="画布 8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" name="文本框 9"/>
                        <wps:cNvSpPr txBox="1"/>
                        <wps:spPr>
                          <a:xfrm>
                            <a:off x="1" y="0"/>
                            <a:ext cx="1866899" cy="819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1B6D" w:rsidRDefault="005F1B6D" w:rsidP="005F1B6D">
                              <w:pPr>
                                <w:ind w:left="480" w:hangingChars="150" w:hanging="480"/>
                                <w:rPr>
                                  <w:rFonts w:ascii="华文中宋" w:eastAsia="华文中宋" w:hAnsi="华文中宋" w:cs="宋体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华文中宋" w:eastAsia="华文中宋" w:hAnsi="华文中宋" w:cs="宋体" w:hint="eastAsia"/>
                                  <w:sz w:val="32"/>
                                  <w:szCs w:val="32"/>
                                </w:rPr>
                                <w:t>新疆维吾尔自治区</w:t>
                              </w:r>
                            </w:p>
                            <w:p w:rsidR="005F1B6D" w:rsidRDefault="005F1B6D" w:rsidP="005F1B6D">
                              <w:pPr>
                                <w:ind w:left="16" w:hanging="16"/>
                                <w:rPr>
                                  <w:rFonts w:ascii="华文中宋" w:eastAsia="华文中宋" w:hAnsi="华文中宋" w:cs="宋体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华文中宋" w:eastAsia="华文中宋" w:hAnsi="华文中宋" w:cs="宋体" w:hint="eastAsia"/>
                                  <w:sz w:val="32"/>
                                  <w:szCs w:val="32"/>
                                </w:rPr>
                                <w:t>新疆生产建设兵团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8" o:spid="_x0000_s1026" editas="canvas" style="width:150pt;height:66.15pt;mso-position-horizontal-relative:char;mso-position-vertical-relative:line" coordsize="19050,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050;height:84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9" o:spid="_x0000_s1028" type="#_x0000_t202" style="position:absolute;width:18669;height:8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5F1B6D" w:rsidRDefault="005F1B6D" w:rsidP="005F1B6D">
                        <w:pPr>
                          <w:ind w:left="480" w:hangingChars="150" w:hanging="480"/>
                          <w:rPr>
                            <w:rFonts w:ascii="华文中宋" w:eastAsia="华文中宋" w:hAnsi="华文中宋" w:cs="宋体"/>
                            <w:sz w:val="32"/>
                            <w:szCs w:val="32"/>
                          </w:rPr>
                        </w:pPr>
                        <w:r>
                          <w:rPr>
                            <w:rFonts w:ascii="华文中宋" w:eastAsia="华文中宋" w:hAnsi="华文中宋" w:cs="宋体" w:hint="eastAsia"/>
                            <w:sz w:val="32"/>
                            <w:szCs w:val="32"/>
                          </w:rPr>
                          <w:t>新疆维吾尔自治区</w:t>
                        </w:r>
                      </w:p>
                      <w:p w:rsidR="005F1B6D" w:rsidRDefault="005F1B6D" w:rsidP="005F1B6D">
                        <w:pPr>
                          <w:ind w:left="16" w:hanging="16"/>
                          <w:rPr>
                            <w:rFonts w:ascii="华文中宋" w:eastAsia="华文中宋" w:hAnsi="华文中宋" w:cs="宋体"/>
                            <w:sz w:val="32"/>
                            <w:szCs w:val="32"/>
                          </w:rPr>
                        </w:pPr>
                        <w:r>
                          <w:rPr>
                            <w:rFonts w:ascii="华文中宋" w:eastAsia="华文中宋" w:hAnsi="华文中宋" w:cs="宋体" w:hint="eastAsia"/>
                            <w:sz w:val="32"/>
                            <w:szCs w:val="32"/>
                          </w:rPr>
                          <w:t>新疆生产建设兵团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5F1B6D">
        <w:rPr>
          <w:rFonts w:ascii="Times New Roman" w:eastAsia="华文中宋" w:hAnsi="Times New Roman"/>
          <w:color w:val="FF0000"/>
          <w:sz w:val="32"/>
          <w:szCs w:val="20"/>
        </w:rPr>
        <w:t>202</w:t>
      </w:r>
      <w:r w:rsidRPr="005F1B6D">
        <w:rPr>
          <w:rFonts w:ascii="Times New Roman" w:eastAsia="华文中宋" w:hAnsi="Times New Roman" w:hint="eastAsia"/>
          <w:color w:val="FF0000"/>
          <w:sz w:val="32"/>
          <w:szCs w:val="20"/>
        </w:rPr>
        <w:t>1</w:t>
      </w:r>
      <w:r w:rsidRPr="005F1B6D">
        <w:rPr>
          <w:rFonts w:ascii="Times New Roman" w:eastAsia="华文中宋" w:hAnsi="Times New Roman"/>
          <w:color w:val="FF0000"/>
          <w:sz w:val="32"/>
          <w:szCs w:val="20"/>
        </w:rPr>
        <w:t>年初中学业水平考试</w:t>
      </w:r>
    </w:p>
    <w:p w:rsidR="005F1B6D" w:rsidRPr="005F1B6D" w:rsidRDefault="005F1B6D" w:rsidP="005F1B6D">
      <w:pPr>
        <w:spacing w:line="264" w:lineRule="auto"/>
        <w:ind w:left="720" w:hangingChars="150" w:hanging="720"/>
        <w:jc w:val="center"/>
        <w:rPr>
          <w:rFonts w:ascii="Times New Roman" w:eastAsia="黑体" w:hAnsi="Times New Roman"/>
          <w:color w:val="FF0000"/>
          <w:sz w:val="48"/>
          <w:szCs w:val="22"/>
        </w:rPr>
      </w:pPr>
      <w:r w:rsidRPr="005F1B6D">
        <w:rPr>
          <w:rFonts w:ascii="Times New Roman" w:eastAsia="黑体" w:hAnsi="Times New Roman"/>
          <w:color w:val="FF0000"/>
          <w:sz w:val="48"/>
          <w:szCs w:val="22"/>
        </w:rPr>
        <w:t>物理</w:t>
      </w:r>
      <w:r w:rsidRPr="005F1B6D">
        <w:rPr>
          <w:rFonts w:ascii="Times New Roman" w:eastAsia="黑体" w:hAnsi="Times New Roman" w:hint="eastAsia"/>
          <w:color w:val="FF0000"/>
          <w:sz w:val="48"/>
          <w:szCs w:val="22"/>
        </w:rPr>
        <w:t>、化学</w:t>
      </w:r>
      <w:r w:rsidRPr="005F1B6D">
        <w:rPr>
          <w:rFonts w:ascii="Times New Roman" w:eastAsia="黑体" w:hAnsi="Times New Roman"/>
          <w:color w:val="FF0000"/>
          <w:sz w:val="48"/>
          <w:szCs w:val="22"/>
        </w:rPr>
        <w:t>试题卷</w:t>
      </w:r>
    </w:p>
    <w:p w:rsidR="005F1B6D" w:rsidRDefault="005F1B6D" w:rsidP="005F1B6D">
      <w:pPr>
        <w:tabs>
          <w:tab w:val="left" w:pos="1040"/>
        </w:tabs>
        <w:spacing w:line="264" w:lineRule="auto"/>
        <w:ind w:left="315" w:hangingChars="150" w:hanging="315"/>
        <w:rPr>
          <w:rFonts w:ascii="Times New Roman" w:eastAsia="楷体" w:hAnsi="Times New Roman"/>
          <w:szCs w:val="21"/>
        </w:rPr>
      </w:pPr>
      <w:r>
        <w:rPr>
          <w:rFonts w:ascii="Times New Roman" w:eastAsia="黑体" w:hAnsi="Times New Roman"/>
          <w:szCs w:val="21"/>
        </w:rPr>
        <w:t>考生须知：</w:t>
      </w:r>
      <w:r>
        <w:rPr>
          <w:rFonts w:ascii="Times New Roman" w:eastAsia="楷体" w:hAnsi="Times New Roman"/>
          <w:szCs w:val="21"/>
        </w:rPr>
        <w:t>l</w:t>
      </w:r>
      <w:r>
        <w:rPr>
          <w:rFonts w:ascii="Times New Roman" w:eastAsia="楷体" w:hAnsi="Times New Roman"/>
          <w:szCs w:val="21"/>
        </w:rPr>
        <w:t>．本试卷分为试题卷和答题卷两部分，试题卷共</w:t>
      </w:r>
      <w:r>
        <w:rPr>
          <w:rFonts w:ascii="Times New Roman" w:eastAsia="楷体" w:hAnsi="Times New Roman" w:hint="eastAsia"/>
          <w:szCs w:val="21"/>
        </w:rPr>
        <w:t>8</w:t>
      </w:r>
      <w:r>
        <w:rPr>
          <w:rFonts w:ascii="Times New Roman" w:eastAsia="楷体" w:hAnsi="Times New Roman"/>
          <w:szCs w:val="21"/>
        </w:rPr>
        <w:t>页，答题卷共</w:t>
      </w:r>
      <w:r>
        <w:rPr>
          <w:rFonts w:ascii="Times New Roman" w:eastAsia="楷体" w:hAnsi="Times New Roman" w:hint="eastAsia"/>
          <w:szCs w:val="21"/>
        </w:rPr>
        <w:t>2</w:t>
      </w:r>
      <w:r>
        <w:rPr>
          <w:rFonts w:ascii="Times New Roman" w:eastAsia="楷体" w:hAnsi="Times New Roman"/>
          <w:szCs w:val="21"/>
        </w:rPr>
        <w:t>页</w:t>
      </w:r>
      <w:r>
        <w:rPr>
          <w:rFonts w:ascii="Times New Roman" w:eastAsia="楷体" w:hAnsi="Times New Roman" w:hint="eastAsia"/>
          <w:szCs w:val="21"/>
        </w:rPr>
        <w:t>．</w:t>
      </w:r>
    </w:p>
    <w:p w:rsidR="005F1B6D" w:rsidRDefault="005F1B6D" w:rsidP="005F1B6D">
      <w:pPr>
        <w:tabs>
          <w:tab w:val="left" w:pos="1040"/>
        </w:tabs>
        <w:spacing w:line="264" w:lineRule="auto"/>
        <w:ind w:left="315" w:hangingChars="150" w:hanging="315"/>
        <w:rPr>
          <w:rFonts w:ascii="Times New Roman" w:eastAsia="楷体" w:hAnsi="Times New Roman"/>
          <w:szCs w:val="21"/>
        </w:rPr>
      </w:pPr>
      <w:r>
        <w:rPr>
          <w:rFonts w:ascii="Times New Roman" w:eastAsia="楷体" w:hAnsi="Times New Roman"/>
          <w:szCs w:val="21"/>
        </w:rPr>
        <w:tab/>
      </w:r>
      <w:r>
        <w:rPr>
          <w:rFonts w:ascii="Times New Roman" w:eastAsia="楷体" w:hAnsi="Times New Roman"/>
          <w:szCs w:val="21"/>
        </w:rPr>
        <w:tab/>
        <w:t>2</w:t>
      </w:r>
      <w:r>
        <w:rPr>
          <w:rFonts w:ascii="Times New Roman" w:eastAsia="楷体" w:hAnsi="Times New Roman"/>
          <w:szCs w:val="21"/>
        </w:rPr>
        <w:t>．物理满分</w:t>
      </w:r>
      <w:r>
        <w:rPr>
          <w:rFonts w:ascii="Times New Roman" w:eastAsia="楷体" w:hAnsi="Times New Roman" w:hint="eastAsia"/>
          <w:szCs w:val="21"/>
        </w:rPr>
        <w:t>15</w:t>
      </w:r>
      <w:r>
        <w:rPr>
          <w:rFonts w:ascii="Times New Roman" w:eastAsia="楷体" w:hAnsi="Times New Roman"/>
          <w:szCs w:val="21"/>
        </w:rPr>
        <w:t>0</w:t>
      </w:r>
      <w:r>
        <w:rPr>
          <w:rFonts w:ascii="Times New Roman" w:eastAsia="楷体" w:hAnsi="Times New Roman"/>
          <w:szCs w:val="21"/>
        </w:rPr>
        <w:t>分，</w:t>
      </w:r>
      <w:r>
        <w:rPr>
          <w:rFonts w:ascii="Times New Roman" w:eastAsia="楷体" w:hAnsi="Times New Roman" w:hint="eastAsia"/>
          <w:szCs w:val="21"/>
        </w:rPr>
        <w:t>其中物理</w:t>
      </w:r>
      <w:r>
        <w:rPr>
          <w:rFonts w:ascii="Times New Roman" w:eastAsia="楷体" w:hAnsi="Times New Roman" w:hint="eastAsia"/>
          <w:szCs w:val="21"/>
        </w:rPr>
        <w:t>90</w:t>
      </w:r>
      <w:r>
        <w:rPr>
          <w:rFonts w:ascii="Times New Roman" w:eastAsia="楷体" w:hAnsi="Times New Roman" w:hint="eastAsia"/>
          <w:szCs w:val="21"/>
        </w:rPr>
        <w:t>分，化学</w:t>
      </w:r>
      <w:r>
        <w:rPr>
          <w:rFonts w:ascii="Times New Roman" w:eastAsia="楷体" w:hAnsi="Times New Roman" w:hint="eastAsia"/>
          <w:szCs w:val="21"/>
        </w:rPr>
        <w:t>60</w:t>
      </w:r>
      <w:r>
        <w:rPr>
          <w:rFonts w:ascii="Times New Roman" w:eastAsia="楷体" w:hAnsi="Times New Roman" w:hint="eastAsia"/>
          <w:szCs w:val="21"/>
        </w:rPr>
        <w:t>分．</w:t>
      </w:r>
      <w:r>
        <w:rPr>
          <w:rFonts w:ascii="Times New Roman" w:eastAsia="楷体" w:hAnsi="Times New Roman"/>
          <w:szCs w:val="21"/>
        </w:rPr>
        <w:t>考试时间为</w:t>
      </w:r>
      <w:r>
        <w:rPr>
          <w:rFonts w:ascii="Times New Roman" w:eastAsia="楷体" w:hAnsi="Times New Roman"/>
          <w:szCs w:val="21"/>
        </w:rPr>
        <w:t>120</w:t>
      </w:r>
      <w:r>
        <w:rPr>
          <w:rFonts w:ascii="Times New Roman" w:eastAsia="楷体" w:hAnsi="Times New Roman"/>
          <w:szCs w:val="21"/>
        </w:rPr>
        <w:t>分钟</w:t>
      </w:r>
      <w:r>
        <w:rPr>
          <w:rFonts w:ascii="Times New Roman" w:eastAsia="楷体" w:hAnsi="Times New Roman" w:hint="eastAsia"/>
          <w:szCs w:val="21"/>
        </w:rPr>
        <w:t>．</w:t>
      </w:r>
    </w:p>
    <w:p w:rsidR="005F1B6D" w:rsidRDefault="005F1B6D" w:rsidP="005F1B6D">
      <w:pPr>
        <w:tabs>
          <w:tab w:val="left" w:pos="1040"/>
        </w:tabs>
        <w:spacing w:line="264" w:lineRule="auto"/>
        <w:ind w:left="315" w:hangingChars="150" w:hanging="315"/>
        <w:rPr>
          <w:rFonts w:ascii="Times New Roman" w:eastAsia="楷体" w:hAnsi="Times New Roman"/>
          <w:szCs w:val="21"/>
        </w:rPr>
      </w:pPr>
      <w:r>
        <w:rPr>
          <w:rFonts w:ascii="Times New Roman" w:eastAsia="楷体" w:hAnsi="Times New Roman"/>
          <w:szCs w:val="21"/>
        </w:rPr>
        <w:tab/>
      </w:r>
      <w:r>
        <w:rPr>
          <w:rFonts w:ascii="Times New Roman" w:eastAsia="楷体" w:hAnsi="Times New Roman"/>
          <w:szCs w:val="21"/>
        </w:rPr>
        <w:tab/>
        <w:t>3</w:t>
      </w:r>
      <w:r>
        <w:rPr>
          <w:rFonts w:ascii="Times New Roman" w:eastAsia="楷体" w:hAnsi="Times New Roman"/>
          <w:szCs w:val="21"/>
        </w:rPr>
        <w:t>．不得使用计算器</w:t>
      </w:r>
      <w:r>
        <w:rPr>
          <w:rFonts w:ascii="Times New Roman" w:eastAsia="楷体" w:hAnsi="Times New Roman" w:hint="eastAsia"/>
          <w:szCs w:val="21"/>
        </w:rPr>
        <w:t>．</w:t>
      </w:r>
    </w:p>
    <w:p w:rsidR="005F1B6D" w:rsidRDefault="005F1B6D" w:rsidP="005F1B6D">
      <w:pPr>
        <w:spacing w:line="264" w:lineRule="auto"/>
        <w:ind w:left="600" w:hangingChars="150" w:hanging="600"/>
        <w:jc w:val="center"/>
        <w:rPr>
          <w:rFonts w:ascii="Times New Roman" w:eastAsia="楷体" w:hAnsi="Times New Roman"/>
          <w:szCs w:val="21"/>
        </w:rPr>
      </w:pPr>
      <w:r>
        <w:rPr>
          <w:rFonts w:ascii="华文中宋" w:eastAsia="华文中宋" w:hAnsi="华文中宋" w:cs="华文中宋" w:hint="eastAsia"/>
          <w:sz w:val="40"/>
          <w:szCs w:val="40"/>
        </w:rPr>
        <w:t>物 理</w:t>
      </w:r>
      <w:r>
        <w:rPr>
          <w:rFonts w:ascii="Times New Roman" w:eastAsia="楷体" w:hAnsi="Times New Roman"/>
          <w:szCs w:val="21"/>
        </w:rPr>
        <w:t>（满分</w:t>
      </w:r>
      <w:r>
        <w:rPr>
          <w:rFonts w:ascii="Times New Roman" w:eastAsia="楷体" w:hAnsi="Times New Roman"/>
          <w:szCs w:val="21"/>
        </w:rPr>
        <w:t>90</w:t>
      </w:r>
      <w:r>
        <w:rPr>
          <w:rFonts w:ascii="Times New Roman" w:eastAsia="楷体" w:hAnsi="Times New Roman"/>
          <w:szCs w:val="21"/>
        </w:rPr>
        <w:t>分）</w:t>
      </w:r>
    </w:p>
    <w:p w:rsidR="005F1B6D" w:rsidRDefault="005F1B6D" w:rsidP="005F1B6D">
      <w:pPr>
        <w:pStyle w:val="1"/>
        <w:spacing w:line="264" w:lineRule="auto"/>
        <w:ind w:left="315" w:right="0" w:hangingChars="150" w:hanging="315"/>
        <w:jc w:val="center"/>
        <w:rPr>
          <w:rFonts w:ascii="Times New Roman" w:eastAsia="楷体" w:hAnsi="Times New Roman" w:cs="Times New Roman"/>
          <w:sz w:val="21"/>
          <w:szCs w:val="21"/>
        </w:rPr>
      </w:pPr>
      <w:r>
        <w:rPr>
          <w:rFonts w:ascii="Times New Roman" w:eastAsia="黑体" w:hAnsi="Times New Roman" w:cs="Times New Roman"/>
          <w:sz w:val="21"/>
          <w:szCs w:val="21"/>
        </w:rPr>
        <w:t>说明：</w:t>
      </w:r>
      <w:r>
        <w:rPr>
          <w:rFonts w:ascii="Times New Roman" w:eastAsia="楷体" w:hAnsi="Times New Roman" w:cs="Times New Roman"/>
          <w:sz w:val="21"/>
          <w:szCs w:val="21"/>
        </w:rPr>
        <w:t>本试卷</w:t>
      </w:r>
      <w:r>
        <w:rPr>
          <w:rFonts w:ascii="Times New Roman" w:eastAsia="楷体" w:hAnsi="Times New Roman" w:cs="Times New Roman"/>
          <w:i/>
          <w:iCs/>
          <w:sz w:val="21"/>
          <w:szCs w:val="21"/>
        </w:rPr>
        <w:t>g</w:t>
      </w:r>
      <w:r>
        <w:rPr>
          <w:rFonts w:ascii="Times New Roman" w:eastAsia="楷体" w:hAnsi="Times New Roman" w:cs="Times New Roman"/>
          <w:sz w:val="21"/>
          <w:szCs w:val="21"/>
        </w:rPr>
        <w:t>取</w:t>
      </w:r>
      <w:r>
        <w:rPr>
          <w:rFonts w:ascii="Times New Roman" w:eastAsia="楷体" w:hAnsi="Times New Roman" w:cs="Times New Roman"/>
          <w:sz w:val="21"/>
          <w:szCs w:val="21"/>
        </w:rPr>
        <w:t>10N/kg</w:t>
      </w:r>
      <w:r>
        <w:rPr>
          <w:rFonts w:ascii="Times New Roman" w:eastAsia="楷体" w:hAnsi="Times New Roman" w:cs="Times New Roman" w:hint="eastAsia"/>
          <w:sz w:val="21"/>
          <w:szCs w:val="21"/>
        </w:rPr>
        <w:t>．</w:t>
      </w:r>
    </w:p>
    <w:p w:rsidR="005F1B6D" w:rsidRDefault="005F1B6D" w:rsidP="005F1B6D">
      <w:pPr>
        <w:spacing w:line="264" w:lineRule="auto"/>
        <w:ind w:left="315" w:hangingChars="150" w:hanging="315"/>
        <w:rPr>
          <w:rFonts w:ascii="Times New Roman" w:eastAsia="宋体" w:hAnsi="Times New Roman"/>
          <w:szCs w:val="21"/>
        </w:rPr>
      </w:pPr>
      <w:r>
        <w:rPr>
          <w:rFonts w:ascii="Times New Roman" w:eastAsia="黑体" w:hAnsi="Times New Roman"/>
          <w:szCs w:val="21"/>
        </w:rPr>
        <w:t>一、单项选择题</w:t>
      </w:r>
      <w:r>
        <w:rPr>
          <w:rFonts w:ascii="Times New Roman" w:eastAsia="楷体" w:hAnsi="Times New Roman"/>
          <w:szCs w:val="21"/>
        </w:rPr>
        <w:t>（本大题共</w:t>
      </w:r>
      <w:r>
        <w:rPr>
          <w:rFonts w:ascii="Times New Roman" w:eastAsia="楷体" w:hAnsi="Times New Roman"/>
          <w:szCs w:val="21"/>
        </w:rPr>
        <w:t>12</w:t>
      </w:r>
      <w:r>
        <w:rPr>
          <w:rFonts w:ascii="Times New Roman" w:eastAsia="楷体" w:hAnsi="Times New Roman"/>
          <w:szCs w:val="21"/>
        </w:rPr>
        <w:t>小题，每小题</w:t>
      </w:r>
      <w:r>
        <w:rPr>
          <w:rFonts w:ascii="Times New Roman" w:eastAsia="楷体" w:hAnsi="Times New Roman"/>
          <w:szCs w:val="21"/>
        </w:rPr>
        <w:t>2</w:t>
      </w:r>
      <w:r>
        <w:rPr>
          <w:rFonts w:ascii="Times New Roman" w:eastAsia="楷体" w:hAnsi="Times New Roman"/>
          <w:szCs w:val="21"/>
        </w:rPr>
        <w:t>分，共</w:t>
      </w:r>
      <w:r>
        <w:rPr>
          <w:rFonts w:ascii="Times New Roman" w:eastAsia="楷体" w:hAnsi="Times New Roman"/>
          <w:szCs w:val="21"/>
        </w:rPr>
        <w:t>24</w:t>
      </w:r>
      <w:r>
        <w:rPr>
          <w:rFonts w:ascii="Times New Roman" w:eastAsia="楷体" w:hAnsi="Times New Roman"/>
          <w:szCs w:val="21"/>
        </w:rPr>
        <w:t>分</w:t>
      </w:r>
      <w:r>
        <w:rPr>
          <w:rFonts w:ascii="Times New Roman" w:eastAsia="楷体" w:hAnsi="Times New Roman" w:hint="eastAsia"/>
          <w:szCs w:val="21"/>
        </w:rPr>
        <w:t>．</w:t>
      </w:r>
      <w:r>
        <w:rPr>
          <w:rFonts w:ascii="Times New Roman" w:eastAsia="楷体" w:hAnsi="Times New Roman"/>
          <w:szCs w:val="21"/>
        </w:rPr>
        <w:t>请按</w:t>
      </w:r>
      <w:r>
        <w:rPr>
          <w:rFonts w:ascii="Times New Roman" w:eastAsia="楷体" w:hAnsi="Times New Roman"/>
          <w:szCs w:val="21"/>
          <w:em w:val="dot"/>
        </w:rPr>
        <w:t>答题卷</w:t>
      </w:r>
      <w:r>
        <w:rPr>
          <w:rFonts w:ascii="Times New Roman" w:eastAsia="楷体" w:hAnsi="Times New Roman"/>
          <w:szCs w:val="21"/>
        </w:rPr>
        <w:t>中的要求作答）</w:t>
      </w:r>
    </w:p>
    <w:p w:rsidR="005F1B6D" w:rsidRDefault="005F1B6D" w:rsidP="005F1B6D">
      <w:pPr>
        <w:spacing w:line="264" w:lineRule="auto"/>
        <w:ind w:left="315" w:hangingChars="150" w:hanging="31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新疆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月份夜间的平均气温最接近</w:t>
      </w:r>
      <w:r>
        <w:rPr>
          <w:rFonts w:ascii="Times New Roman" w:hAnsi="Times New Roman"/>
          <w:szCs w:val="21"/>
        </w:rPr>
        <w:t xml:space="preserve"> </w:t>
      </w:r>
    </w:p>
    <w:p w:rsidR="005F1B6D" w:rsidRDefault="005F1B6D" w:rsidP="005F1B6D">
      <w:pPr>
        <w:tabs>
          <w:tab w:val="left" w:pos="2600"/>
          <w:tab w:val="left" w:pos="4680"/>
          <w:tab w:val="left" w:pos="6760"/>
        </w:tabs>
        <w:spacing w:line="264" w:lineRule="auto"/>
        <w:ind w:leftChars="150" w:left="630" w:hangingChars="150" w:hanging="31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 xml:space="preserve">-15℃ </w:t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/>
          <w:szCs w:val="21"/>
        </w:rPr>
        <w:t>B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15℃</w:t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/>
          <w:szCs w:val="21"/>
        </w:rPr>
        <w:t>C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 xml:space="preserve">25℃ </w:t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/>
          <w:szCs w:val="21"/>
        </w:rPr>
        <w:t>D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37℃</w:t>
      </w:r>
    </w:p>
    <w:p w:rsidR="005F1B6D" w:rsidRDefault="005F1B6D" w:rsidP="005F1B6D">
      <w:pPr>
        <w:spacing w:line="264" w:lineRule="auto"/>
        <w:ind w:left="315" w:hangingChars="150" w:hanging="31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小王戴的近视眼镜的镜片是</w:t>
      </w:r>
    </w:p>
    <w:p w:rsidR="005F1B6D" w:rsidRDefault="005F1B6D" w:rsidP="005F1B6D">
      <w:pPr>
        <w:tabs>
          <w:tab w:val="left" w:pos="2600"/>
          <w:tab w:val="left" w:pos="4680"/>
          <w:tab w:val="left" w:pos="6760"/>
        </w:tabs>
        <w:spacing w:line="264" w:lineRule="auto"/>
        <w:ind w:leftChars="150" w:left="630" w:hangingChars="150" w:hanging="31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 w:hint="eastAsia"/>
          <w:szCs w:val="21"/>
        </w:rPr>
        <w:t>．凸透镜</w:t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/>
          <w:szCs w:val="21"/>
        </w:rPr>
        <w:t>B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凹透镜</w:t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/>
          <w:szCs w:val="21"/>
        </w:rPr>
        <w:t>C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凸面镜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/>
          <w:szCs w:val="21"/>
        </w:rPr>
        <w:t>D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凹面镜</w:t>
      </w:r>
    </w:p>
    <w:p w:rsidR="005F1B6D" w:rsidRDefault="005F1B6D" w:rsidP="005F1B6D">
      <w:pPr>
        <w:spacing w:line="264" w:lineRule="auto"/>
        <w:ind w:left="315" w:hangingChars="150" w:hanging="31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吹长笛时，通过抬起不同的手指来改变空气柱的长度，从而改变声音的</w:t>
      </w:r>
      <w:r>
        <w:rPr>
          <w:rFonts w:ascii="Times New Roman" w:hAnsi="Times New Roman"/>
          <w:szCs w:val="21"/>
        </w:rPr>
        <w:t xml:space="preserve"> </w:t>
      </w:r>
    </w:p>
    <w:p w:rsidR="005F1B6D" w:rsidRDefault="005F1B6D" w:rsidP="005F1B6D">
      <w:pPr>
        <w:tabs>
          <w:tab w:val="left" w:pos="2600"/>
          <w:tab w:val="left" w:pos="4680"/>
          <w:tab w:val="left" w:pos="6760"/>
        </w:tabs>
        <w:spacing w:line="264" w:lineRule="auto"/>
        <w:ind w:leftChars="150" w:left="630" w:hangingChars="150" w:hanging="31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音调</w:t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/>
          <w:szCs w:val="21"/>
        </w:rPr>
        <w:t>B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响度</w:t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/>
          <w:szCs w:val="21"/>
        </w:rPr>
        <w:t>C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振幅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/>
          <w:szCs w:val="21"/>
        </w:rPr>
        <w:t>D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音色</w:t>
      </w:r>
    </w:p>
    <w:p w:rsidR="005F1B6D" w:rsidRDefault="005F1B6D" w:rsidP="005F1B6D">
      <w:pPr>
        <w:spacing w:line="264" w:lineRule="auto"/>
        <w:ind w:left="315" w:hangingChars="150" w:hanging="31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电磁感应现象是物理学史上的重大发现之一，最早发现这一现象的物理学家是</w:t>
      </w:r>
      <w:r>
        <w:rPr>
          <w:rFonts w:ascii="Times New Roman" w:hAnsi="Times New Roman"/>
          <w:szCs w:val="21"/>
        </w:rPr>
        <w:t xml:space="preserve"> </w:t>
      </w:r>
    </w:p>
    <w:p w:rsidR="005F1B6D" w:rsidRDefault="005F1B6D" w:rsidP="005F1B6D">
      <w:pPr>
        <w:tabs>
          <w:tab w:val="left" w:pos="2600"/>
          <w:tab w:val="left" w:pos="4680"/>
          <w:tab w:val="left" w:pos="6760"/>
        </w:tabs>
        <w:spacing w:line="264" w:lineRule="auto"/>
        <w:ind w:leftChars="150" w:left="630" w:hangingChars="150" w:hanging="31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焦耳</w:t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/>
          <w:szCs w:val="21"/>
        </w:rPr>
        <w:t>B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安培</w:t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/>
          <w:szCs w:val="21"/>
        </w:rPr>
        <w:t>C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奥斯特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/>
          <w:szCs w:val="21"/>
        </w:rPr>
        <w:t>D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法拉第</w:t>
      </w:r>
    </w:p>
    <w:p w:rsidR="005F1B6D" w:rsidRDefault="005F1B6D" w:rsidP="005F1B6D">
      <w:pPr>
        <w:spacing w:line="264" w:lineRule="auto"/>
        <w:ind w:left="315" w:hangingChars="150" w:hanging="31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5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下列电工用品中，通常情况下属于导体的是</w:t>
      </w:r>
      <w:r>
        <w:rPr>
          <w:rFonts w:ascii="Times New Roman" w:hAnsi="Times New Roman"/>
          <w:szCs w:val="21"/>
        </w:rPr>
        <w:t xml:space="preserve"> </w:t>
      </w:r>
    </w:p>
    <w:p w:rsidR="005F1B6D" w:rsidRDefault="005F1B6D" w:rsidP="005F1B6D">
      <w:pPr>
        <w:tabs>
          <w:tab w:val="left" w:pos="2600"/>
          <w:tab w:val="left" w:pos="4680"/>
          <w:tab w:val="left" w:pos="6760"/>
        </w:tabs>
        <w:spacing w:line="264" w:lineRule="auto"/>
        <w:ind w:leftChars="150" w:left="630" w:hangingChars="150" w:hanging="31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塑料管</w:t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/>
          <w:szCs w:val="21"/>
        </w:rPr>
        <w:t>B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陶瓷球</w:t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/>
          <w:szCs w:val="21"/>
        </w:rPr>
        <w:t>C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橡胶垫</w:t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/>
          <w:szCs w:val="21"/>
        </w:rPr>
        <w:t>D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保险丝</w:t>
      </w:r>
    </w:p>
    <w:p w:rsidR="005F1B6D" w:rsidRDefault="005F1B6D" w:rsidP="005F1B6D">
      <w:pPr>
        <w:spacing w:line="264" w:lineRule="auto"/>
        <w:ind w:left="315" w:hangingChars="150" w:hanging="31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6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我国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天和号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核心舱在环绕地球运行时，以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天和号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内部的冰箱为参照物，下列物体中静止的是</w:t>
      </w:r>
      <w:r>
        <w:rPr>
          <w:rFonts w:ascii="Times New Roman" w:hAnsi="Times New Roman"/>
          <w:szCs w:val="21"/>
        </w:rPr>
        <w:t xml:space="preserve"> </w:t>
      </w:r>
    </w:p>
    <w:p w:rsidR="005F1B6D" w:rsidRDefault="005F1B6D" w:rsidP="005F1B6D">
      <w:pPr>
        <w:tabs>
          <w:tab w:val="left" w:pos="2600"/>
          <w:tab w:val="left" w:pos="4680"/>
          <w:tab w:val="left" w:pos="6760"/>
        </w:tabs>
        <w:spacing w:line="264" w:lineRule="auto"/>
        <w:ind w:leftChars="150" w:left="630" w:hangingChars="150" w:hanging="31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天和号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/>
          <w:szCs w:val="21"/>
        </w:rPr>
        <w:t>B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月球</w:t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/>
          <w:szCs w:val="21"/>
        </w:rPr>
        <w:t>C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火星</w:t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/>
          <w:szCs w:val="21"/>
        </w:rPr>
        <w:t>D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太阳</w:t>
      </w:r>
    </w:p>
    <w:p w:rsidR="005F1B6D" w:rsidRDefault="005F1B6D" w:rsidP="005F1B6D">
      <w:pPr>
        <w:spacing w:line="264" w:lineRule="auto"/>
        <w:ind w:left="315" w:hangingChars="150" w:hanging="31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7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嫦娥五号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从月球取回质量为</w:t>
      </w:r>
      <w:r>
        <w:rPr>
          <w:rFonts w:ascii="Times New Roman" w:hAnsi="Times New Roman"/>
          <w:szCs w:val="21"/>
        </w:rPr>
        <w:t>1731g</w:t>
      </w:r>
      <w:r>
        <w:rPr>
          <w:rFonts w:ascii="Times New Roman" w:hAnsi="Times New Roman"/>
          <w:szCs w:val="21"/>
        </w:rPr>
        <w:t>的月壤，其密度与干燥的细沙接近，则月壤的体积最接近</w:t>
      </w:r>
      <w:r>
        <w:rPr>
          <w:rFonts w:ascii="Times New Roman" w:hAnsi="Times New Roman"/>
          <w:szCs w:val="21"/>
        </w:rPr>
        <w:t xml:space="preserve"> </w:t>
      </w:r>
    </w:p>
    <w:p w:rsidR="005F1B6D" w:rsidRDefault="005F1B6D" w:rsidP="005F1B6D">
      <w:pPr>
        <w:tabs>
          <w:tab w:val="left" w:pos="2600"/>
          <w:tab w:val="left" w:pos="4680"/>
          <w:tab w:val="left" w:pos="6760"/>
        </w:tabs>
        <w:spacing w:line="264" w:lineRule="auto"/>
        <w:ind w:leftChars="150" w:left="630" w:hangingChars="150" w:hanging="31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10</w:t>
      </w:r>
      <w:r>
        <w:rPr>
          <w:rFonts w:ascii="Times New Roman" w:hAnsi="Times New Roman" w:hint="eastAsia"/>
          <w:szCs w:val="21"/>
          <w:vertAlign w:val="superscript"/>
        </w:rPr>
        <w:t>9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cm</w:t>
      </w:r>
      <w:r>
        <w:rPr>
          <w:rFonts w:ascii="Times New Roman" w:hAnsi="Times New Roman" w:hint="eastAsia"/>
          <w:szCs w:val="21"/>
          <w:vertAlign w:val="superscript"/>
        </w:rPr>
        <w:t>3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/>
          <w:szCs w:val="21"/>
        </w:rPr>
        <w:t>B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10</w:t>
      </w:r>
      <w:r>
        <w:rPr>
          <w:rFonts w:ascii="Times New Roman" w:hAnsi="Times New Roman" w:hint="eastAsia"/>
          <w:szCs w:val="21"/>
          <w:vertAlign w:val="superscript"/>
        </w:rPr>
        <w:t>6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cm</w:t>
      </w:r>
      <w:r>
        <w:rPr>
          <w:rFonts w:ascii="Times New Roman" w:hAnsi="Times New Roman" w:hint="eastAsia"/>
          <w:szCs w:val="21"/>
          <w:vertAlign w:val="superscript"/>
        </w:rPr>
        <w:t>3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/>
          <w:szCs w:val="21"/>
        </w:rPr>
        <w:t>C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10</w:t>
      </w:r>
      <w:r>
        <w:rPr>
          <w:rFonts w:ascii="Times New Roman" w:hAnsi="Times New Roman" w:hint="eastAsia"/>
          <w:szCs w:val="21"/>
          <w:vertAlign w:val="superscript"/>
        </w:rPr>
        <w:t>3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cm</w:t>
      </w:r>
      <w:r>
        <w:rPr>
          <w:rFonts w:ascii="Times New Roman" w:hAnsi="Times New Roman" w:hint="eastAsia"/>
          <w:szCs w:val="21"/>
          <w:vertAlign w:val="superscript"/>
        </w:rPr>
        <w:t>3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/>
          <w:szCs w:val="21"/>
        </w:rPr>
        <w:t>D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1 cm</w:t>
      </w:r>
      <w:r>
        <w:rPr>
          <w:rFonts w:ascii="Times New Roman" w:hAnsi="Times New Roman" w:hint="eastAsia"/>
          <w:szCs w:val="21"/>
          <w:vertAlign w:val="superscript"/>
        </w:rPr>
        <w:t>3</w:t>
      </w:r>
      <w:r>
        <w:rPr>
          <w:rFonts w:ascii="Times New Roman" w:hAnsi="Times New Roman" w:hint="eastAsia"/>
          <w:szCs w:val="21"/>
        </w:rPr>
        <w:t xml:space="preserve"> </w:t>
      </w:r>
    </w:p>
    <w:p w:rsidR="005F1B6D" w:rsidRDefault="005F1B6D" w:rsidP="005F1B6D">
      <w:pPr>
        <w:spacing w:line="264" w:lineRule="auto"/>
        <w:ind w:left="315" w:hangingChars="150" w:hanging="31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8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国产运</w:t>
      </w:r>
      <w:r>
        <w:rPr>
          <w:rFonts w:ascii="Times New Roman" w:hAnsi="Times New Roman"/>
          <w:szCs w:val="21"/>
        </w:rPr>
        <w:t>-20</w:t>
      </w:r>
      <w:r>
        <w:rPr>
          <w:rFonts w:ascii="Times New Roman" w:hAnsi="Times New Roman"/>
          <w:szCs w:val="21"/>
        </w:rPr>
        <w:t>大型运输机在跑道上加速滑行的过程中，随着飞机</w:t>
      </w:r>
      <w:r>
        <w:rPr>
          <w:rFonts w:ascii="Times New Roman" w:hAnsi="Times New Roman" w:hint="eastAsia"/>
          <w:szCs w:val="21"/>
        </w:rPr>
        <w:t>受</w:t>
      </w:r>
      <w:r>
        <w:rPr>
          <w:rFonts w:ascii="Times New Roman" w:hAnsi="Times New Roman"/>
          <w:szCs w:val="21"/>
        </w:rPr>
        <w:t>到的升力的变化，</w:t>
      </w:r>
      <w:r>
        <w:rPr>
          <w:rFonts w:ascii="Times New Roman" w:hAnsi="Times New Roman" w:hint="eastAsia"/>
          <w:szCs w:val="21"/>
        </w:rPr>
        <w:t>跑</w:t>
      </w:r>
      <w:r>
        <w:rPr>
          <w:rFonts w:ascii="Times New Roman" w:hAnsi="Times New Roman"/>
          <w:szCs w:val="21"/>
        </w:rPr>
        <w:t>道对运输机的支持力</w:t>
      </w:r>
      <w:r>
        <w:rPr>
          <w:rFonts w:ascii="Times New Roman" w:hAnsi="Times New Roman"/>
          <w:i/>
          <w:iCs/>
          <w:szCs w:val="21"/>
        </w:rPr>
        <w:t>F</w:t>
      </w:r>
      <w:r>
        <w:rPr>
          <w:rFonts w:ascii="Times New Roman" w:hAnsi="Times New Roman" w:hint="eastAsia"/>
          <w:szCs w:val="21"/>
          <w:vertAlign w:val="subscript"/>
        </w:rPr>
        <w:t>1</w:t>
      </w:r>
      <w:r>
        <w:rPr>
          <w:rFonts w:ascii="Times New Roman" w:hAnsi="Times New Roman"/>
          <w:szCs w:val="21"/>
        </w:rPr>
        <w:t>和摩擦力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i/>
          <w:iCs/>
          <w:szCs w:val="21"/>
        </w:rPr>
        <w:t>F</w:t>
      </w:r>
      <w:r>
        <w:rPr>
          <w:rFonts w:ascii="Times New Roman" w:hAnsi="Times New Roman" w:hint="eastAsia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的大小变化情况是</w:t>
      </w:r>
      <w:r>
        <w:rPr>
          <w:rFonts w:ascii="Times New Roman" w:hAnsi="Times New Roman"/>
          <w:szCs w:val="21"/>
        </w:rPr>
        <w:t xml:space="preserve"> </w:t>
      </w:r>
    </w:p>
    <w:p w:rsidR="005F1B6D" w:rsidRDefault="005F1B6D" w:rsidP="005F1B6D">
      <w:pPr>
        <w:tabs>
          <w:tab w:val="left" w:pos="2600"/>
          <w:tab w:val="left" w:pos="4680"/>
          <w:tab w:val="left" w:pos="6760"/>
        </w:tabs>
        <w:spacing w:line="264" w:lineRule="auto"/>
        <w:ind w:leftChars="150" w:left="630" w:hangingChars="150" w:hanging="31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i/>
          <w:iCs/>
          <w:szCs w:val="21"/>
        </w:rPr>
        <w:t>F</w:t>
      </w:r>
      <w:r>
        <w:rPr>
          <w:rFonts w:ascii="Times New Roman" w:hAnsi="Times New Roman" w:hint="eastAsia"/>
          <w:szCs w:val="21"/>
          <w:vertAlign w:val="subscript"/>
        </w:rPr>
        <w:t>1</w:t>
      </w:r>
      <w:r>
        <w:rPr>
          <w:rFonts w:ascii="Times New Roman" w:hAnsi="Times New Roman"/>
          <w:szCs w:val="21"/>
        </w:rPr>
        <w:t>变大，</w:t>
      </w:r>
      <w:r>
        <w:rPr>
          <w:rFonts w:ascii="Times New Roman" w:hAnsi="Times New Roman"/>
          <w:i/>
          <w:iCs/>
          <w:szCs w:val="21"/>
        </w:rPr>
        <w:t>F</w:t>
      </w:r>
      <w:r>
        <w:rPr>
          <w:rFonts w:ascii="Times New Roman" w:hAnsi="Times New Roman" w:hint="eastAsia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变大</w:t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/>
          <w:szCs w:val="21"/>
        </w:rPr>
        <w:t>B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i/>
          <w:iCs/>
          <w:szCs w:val="21"/>
        </w:rPr>
        <w:t>F</w:t>
      </w:r>
      <w:r>
        <w:rPr>
          <w:rFonts w:ascii="Times New Roman" w:hAnsi="Times New Roman" w:hint="eastAsia"/>
          <w:szCs w:val="21"/>
          <w:vertAlign w:val="subscript"/>
        </w:rPr>
        <w:t>1</w:t>
      </w:r>
      <w:r>
        <w:rPr>
          <w:rFonts w:ascii="Times New Roman" w:hAnsi="Times New Roman"/>
          <w:szCs w:val="21"/>
        </w:rPr>
        <w:t>变小，</w:t>
      </w:r>
      <w:r>
        <w:rPr>
          <w:rFonts w:ascii="Times New Roman" w:hAnsi="Times New Roman"/>
          <w:i/>
          <w:iCs/>
          <w:szCs w:val="21"/>
        </w:rPr>
        <w:t>F</w:t>
      </w:r>
      <w:r>
        <w:rPr>
          <w:rFonts w:ascii="Times New Roman" w:hAnsi="Times New Roman" w:hint="eastAsia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变小</w:t>
      </w:r>
    </w:p>
    <w:p w:rsidR="005F1B6D" w:rsidRDefault="005F1B6D" w:rsidP="005F1B6D">
      <w:pPr>
        <w:tabs>
          <w:tab w:val="left" w:pos="2600"/>
          <w:tab w:val="left" w:pos="4680"/>
          <w:tab w:val="left" w:pos="6760"/>
        </w:tabs>
        <w:spacing w:line="264" w:lineRule="auto"/>
        <w:ind w:leftChars="150" w:left="630" w:hangingChars="150" w:hanging="31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i/>
          <w:iCs/>
          <w:szCs w:val="21"/>
        </w:rPr>
        <w:t>F</w:t>
      </w:r>
      <w:r>
        <w:rPr>
          <w:rFonts w:ascii="Times New Roman" w:hAnsi="Times New Roman" w:hint="eastAsia"/>
          <w:szCs w:val="21"/>
          <w:vertAlign w:val="subscript"/>
        </w:rPr>
        <w:t>1</w:t>
      </w:r>
      <w:r>
        <w:rPr>
          <w:rFonts w:ascii="Times New Roman" w:hAnsi="Times New Roman"/>
          <w:szCs w:val="21"/>
        </w:rPr>
        <w:t>变大，</w:t>
      </w:r>
      <w:r>
        <w:rPr>
          <w:rFonts w:ascii="Times New Roman" w:hAnsi="Times New Roman"/>
          <w:i/>
          <w:iCs/>
          <w:szCs w:val="21"/>
        </w:rPr>
        <w:t>F</w:t>
      </w:r>
      <w:r>
        <w:rPr>
          <w:rFonts w:ascii="Times New Roman" w:hAnsi="Times New Roman" w:hint="eastAsia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变小</w:t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/>
          <w:szCs w:val="21"/>
        </w:rPr>
        <w:t>D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i/>
          <w:iCs/>
          <w:szCs w:val="21"/>
        </w:rPr>
        <w:t>F</w:t>
      </w:r>
      <w:r>
        <w:rPr>
          <w:rFonts w:ascii="Times New Roman" w:hAnsi="Times New Roman" w:hint="eastAsia"/>
          <w:szCs w:val="21"/>
          <w:vertAlign w:val="subscript"/>
        </w:rPr>
        <w:t>1</w:t>
      </w:r>
      <w:r>
        <w:rPr>
          <w:rFonts w:ascii="Times New Roman" w:hAnsi="Times New Roman"/>
          <w:szCs w:val="21"/>
        </w:rPr>
        <w:t>变小，</w:t>
      </w:r>
      <w:r>
        <w:rPr>
          <w:rFonts w:ascii="Times New Roman" w:hAnsi="Times New Roman"/>
          <w:i/>
          <w:iCs/>
          <w:szCs w:val="21"/>
        </w:rPr>
        <w:t>F</w:t>
      </w:r>
      <w:r>
        <w:rPr>
          <w:rFonts w:ascii="Times New Roman" w:hAnsi="Times New Roman" w:hint="eastAsia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变大</w:t>
      </w:r>
    </w:p>
    <w:p w:rsidR="005F1B6D" w:rsidRDefault="005F1B6D" w:rsidP="005F1B6D">
      <w:pPr>
        <w:spacing w:line="264" w:lineRule="auto"/>
        <w:ind w:left="315" w:hangingChars="150" w:hanging="315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anchor distT="0" distB="0" distL="114300" distR="114300" simplePos="0" relativeHeight="251667456" behindDoc="0" locked="0" layoutInCell="1" allowOverlap="1" wp14:anchorId="105B57AC" wp14:editId="1B3F18B6">
            <wp:simplePos x="0" y="0"/>
            <wp:positionH relativeFrom="column">
              <wp:posOffset>4845050</wp:posOffset>
            </wp:positionH>
            <wp:positionV relativeFrom="paragraph">
              <wp:posOffset>27940</wp:posOffset>
            </wp:positionV>
            <wp:extent cx="873125" cy="729615"/>
            <wp:effectExtent l="0" t="0" r="3175" b="13335"/>
            <wp:wrapSquare wrapText="bothSides"/>
            <wp:docPr id="1" name="图片 1" descr="WPS图片-抠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804829" name="图片 1" descr="WPS图片-抠图"/>
                    <pic:cNvPicPr>
                      <a:picLocks noChangeAspect="1"/>
                    </pic:cNvPicPr>
                  </pic:nvPicPr>
                  <pic:blipFill>
                    <a:blip r:embed="rId8">
                      <a:lum bright="30000" contrast="30000"/>
                    </a:blip>
                    <a:srcRect l="3052" t="5156" r="4123" b="9096"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Cs w:val="21"/>
        </w:rPr>
        <w:t>9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如图所示，用剪刀将一张纸片缓慢地一刀剪断的过程中，阻力臂</w:t>
      </w:r>
      <w:r>
        <w:rPr>
          <w:rFonts w:ascii="Times New Roman" w:hAnsi="Times New Roman"/>
          <w:i/>
          <w:iCs/>
          <w:szCs w:val="21"/>
        </w:rPr>
        <w:t>L</w:t>
      </w:r>
      <w:r>
        <w:rPr>
          <w:rFonts w:ascii="Times New Roman" w:hAnsi="Times New Roman" w:hint="eastAsia"/>
          <w:szCs w:val="21"/>
          <w:vertAlign w:val="subscript"/>
        </w:rPr>
        <w:t>阻</w:t>
      </w:r>
      <w:r>
        <w:rPr>
          <w:rFonts w:ascii="Times New Roman" w:hAnsi="Times New Roman"/>
          <w:szCs w:val="21"/>
        </w:rPr>
        <w:t>和动力</w:t>
      </w:r>
      <w:r>
        <w:rPr>
          <w:rFonts w:ascii="Times New Roman" w:hAnsi="Times New Roman"/>
          <w:i/>
          <w:iCs/>
          <w:szCs w:val="21"/>
        </w:rPr>
        <w:t>F</w:t>
      </w:r>
      <w:r>
        <w:rPr>
          <w:rFonts w:ascii="Times New Roman" w:hAnsi="Times New Roman" w:hint="eastAsia"/>
          <w:szCs w:val="21"/>
          <w:vertAlign w:val="subscript"/>
        </w:rPr>
        <w:t>动</w:t>
      </w:r>
      <w:r>
        <w:rPr>
          <w:rFonts w:ascii="Times New Roman" w:hAnsi="Times New Roman"/>
          <w:szCs w:val="21"/>
        </w:rPr>
        <w:t>的变化情况是</w:t>
      </w:r>
    </w:p>
    <w:p w:rsidR="005F1B6D" w:rsidRDefault="005F1B6D" w:rsidP="005F1B6D">
      <w:pPr>
        <w:tabs>
          <w:tab w:val="left" w:pos="2600"/>
          <w:tab w:val="left" w:pos="4680"/>
          <w:tab w:val="left" w:pos="6760"/>
        </w:tabs>
        <w:spacing w:line="264" w:lineRule="auto"/>
        <w:ind w:leftChars="150" w:left="630" w:hangingChars="150" w:hanging="31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i/>
          <w:iCs/>
          <w:szCs w:val="21"/>
        </w:rPr>
        <w:t>L</w:t>
      </w:r>
      <w:r>
        <w:rPr>
          <w:rFonts w:ascii="Times New Roman" w:hAnsi="Times New Roman" w:hint="eastAsia"/>
          <w:szCs w:val="21"/>
          <w:vertAlign w:val="subscript"/>
        </w:rPr>
        <w:t>阻</w:t>
      </w:r>
      <w:r>
        <w:rPr>
          <w:rFonts w:ascii="Times New Roman" w:hAnsi="Times New Roman"/>
          <w:szCs w:val="21"/>
        </w:rPr>
        <w:t>不变，</w:t>
      </w:r>
      <w:r>
        <w:rPr>
          <w:rFonts w:ascii="Times New Roman" w:hAnsi="Times New Roman"/>
          <w:i/>
          <w:iCs/>
          <w:szCs w:val="21"/>
        </w:rPr>
        <w:t>F</w:t>
      </w:r>
      <w:r>
        <w:rPr>
          <w:rFonts w:ascii="Times New Roman" w:hAnsi="Times New Roman" w:hint="eastAsia"/>
          <w:szCs w:val="21"/>
          <w:vertAlign w:val="subscript"/>
        </w:rPr>
        <w:t>动</w:t>
      </w:r>
      <w:r>
        <w:rPr>
          <w:rFonts w:ascii="Times New Roman" w:hAnsi="Times New Roman"/>
          <w:szCs w:val="21"/>
        </w:rPr>
        <w:t>变大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/>
          <w:szCs w:val="21"/>
        </w:rPr>
        <w:t>C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i/>
          <w:iCs/>
          <w:szCs w:val="21"/>
        </w:rPr>
        <w:t>L</w:t>
      </w:r>
      <w:r>
        <w:rPr>
          <w:rFonts w:ascii="Times New Roman" w:hAnsi="Times New Roman" w:hint="eastAsia"/>
          <w:szCs w:val="21"/>
          <w:vertAlign w:val="subscript"/>
        </w:rPr>
        <w:t>阻</w:t>
      </w:r>
      <w:r>
        <w:rPr>
          <w:rFonts w:ascii="Times New Roman" w:hAnsi="Times New Roman"/>
          <w:szCs w:val="21"/>
        </w:rPr>
        <w:t>变大，</w:t>
      </w:r>
      <w:r>
        <w:rPr>
          <w:rFonts w:ascii="Times New Roman" w:hAnsi="Times New Roman"/>
          <w:i/>
          <w:iCs/>
          <w:szCs w:val="21"/>
        </w:rPr>
        <w:t>F</w:t>
      </w:r>
      <w:r>
        <w:rPr>
          <w:rFonts w:ascii="Times New Roman" w:hAnsi="Times New Roman" w:hint="eastAsia"/>
          <w:szCs w:val="21"/>
          <w:vertAlign w:val="subscript"/>
        </w:rPr>
        <w:t>动</w:t>
      </w:r>
      <w:r>
        <w:rPr>
          <w:rFonts w:ascii="Times New Roman" w:hAnsi="Times New Roman"/>
          <w:szCs w:val="21"/>
        </w:rPr>
        <w:t>变大</w:t>
      </w:r>
    </w:p>
    <w:p w:rsidR="005F1B6D" w:rsidRDefault="005F1B6D" w:rsidP="005F1B6D">
      <w:pPr>
        <w:tabs>
          <w:tab w:val="left" w:pos="2600"/>
          <w:tab w:val="left" w:pos="4680"/>
          <w:tab w:val="left" w:pos="6760"/>
        </w:tabs>
        <w:spacing w:line="264" w:lineRule="auto"/>
        <w:ind w:leftChars="150" w:left="630" w:hangingChars="150" w:hanging="31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i/>
          <w:iCs/>
          <w:szCs w:val="21"/>
        </w:rPr>
        <w:t>L</w:t>
      </w:r>
      <w:r>
        <w:rPr>
          <w:rFonts w:ascii="Times New Roman" w:hAnsi="Times New Roman" w:hint="eastAsia"/>
          <w:szCs w:val="21"/>
          <w:vertAlign w:val="subscript"/>
        </w:rPr>
        <w:t>阻</w:t>
      </w:r>
      <w:r>
        <w:rPr>
          <w:rFonts w:ascii="Times New Roman" w:hAnsi="Times New Roman"/>
          <w:szCs w:val="21"/>
        </w:rPr>
        <w:t>不变，</w:t>
      </w:r>
      <w:r>
        <w:rPr>
          <w:rFonts w:ascii="Times New Roman" w:hAnsi="Times New Roman"/>
          <w:i/>
          <w:iCs/>
          <w:szCs w:val="21"/>
        </w:rPr>
        <w:t>F</w:t>
      </w:r>
      <w:r>
        <w:rPr>
          <w:rFonts w:ascii="Times New Roman" w:hAnsi="Times New Roman" w:hint="eastAsia"/>
          <w:szCs w:val="21"/>
          <w:vertAlign w:val="subscript"/>
        </w:rPr>
        <w:t>动</w:t>
      </w:r>
      <w:r>
        <w:rPr>
          <w:rFonts w:ascii="Times New Roman" w:hAnsi="Times New Roman"/>
          <w:szCs w:val="21"/>
        </w:rPr>
        <w:t>不变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/>
          <w:szCs w:val="21"/>
        </w:rPr>
        <w:t>D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i/>
          <w:iCs/>
          <w:szCs w:val="21"/>
        </w:rPr>
        <w:t>L</w:t>
      </w:r>
      <w:r>
        <w:rPr>
          <w:rFonts w:ascii="Times New Roman" w:hAnsi="Times New Roman" w:hint="eastAsia"/>
          <w:szCs w:val="21"/>
          <w:vertAlign w:val="subscript"/>
        </w:rPr>
        <w:t>阻</w:t>
      </w:r>
      <w:r>
        <w:rPr>
          <w:rFonts w:ascii="Times New Roman" w:hAnsi="Times New Roman"/>
          <w:szCs w:val="21"/>
        </w:rPr>
        <w:t>变大，</w:t>
      </w:r>
      <w:r>
        <w:rPr>
          <w:rFonts w:ascii="Times New Roman" w:hAnsi="Times New Roman"/>
          <w:i/>
          <w:iCs/>
          <w:szCs w:val="21"/>
        </w:rPr>
        <w:t>F</w:t>
      </w:r>
      <w:r>
        <w:rPr>
          <w:rFonts w:ascii="Times New Roman" w:hAnsi="Times New Roman" w:hint="eastAsia"/>
          <w:szCs w:val="21"/>
          <w:vertAlign w:val="subscript"/>
        </w:rPr>
        <w:t>动</w:t>
      </w:r>
      <w:r>
        <w:rPr>
          <w:rFonts w:ascii="Times New Roman" w:hAnsi="Times New Roman"/>
          <w:szCs w:val="21"/>
        </w:rPr>
        <w:t>不变</w:t>
      </w:r>
    </w:p>
    <w:p w:rsidR="005F1B6D" w:rsidRDefault="005F1B6D" w:rsidP="005F1B6D">
      <w:pPr>
        <w:spacing w:line="264" w:lineRule="auto"/>
        <w:ind w:left="420" w:hangingChars="200" w:hanging="420"/>
        <w:rPr>
          <w:rFonts w:ascii="Times New Roman" w:hAnsi="Times New Roman"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EA3AC92" wp14:editId="48204E8E">
            <wp:simplePos x="0" y="0"/>
            <wp:positionH relativeFrom="column">
              <wp:posOffset>4520807</wp:posOffset>
            </wp:positionH>
            <wp:positionV relativeFrom="paragraph">
              <wp:posOffset>25551</wp:posOffset>
            </wp:positionV>
            <wp:extent cx="1231900" cy="1097280"/>
            <wp:effectExtent l="0" t="0" r="6350" b="7620"/>
            <wp:wrapSquare wrapText="bothSides"/>
            <wp:docPr id="7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243551" name="图片 9"/>
                    <pic:cNvPicPr>
                      <a:picLocks noChangeAspect="1"/>
                    </pic:cNvPicPr>
                  </pic:nvPicPr>
                  <pic:blipFill>
                    <a:blip r:embed="rId9">
                      <a:lum bright="12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Cs w:val="21"/>
        </w:rPr>
        <w:t>10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如图所示为小琴做的小小电动机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矩形线圈的左端引线漆皮被全部刮掉，右端引线漆皮只刮掉了上半周，小小电动机由两节干电池供电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线圈快速稳定转动过程中，线圈受到磁场的作用力时，线圈中的电流为</w:t>
      </w:r>
      <w:r>
        <w:rPr>
          <w:rFonts w:ascii="Times New Roman" w:hAnsi="Times New Roman"/>
          <w:szCs w:val="21"/>
        </w:rPr>
        <w:t xml:space="preserve"> 0</w:t>
      </w:r>
      <w:r>
        <w:rPr>
          <w:rFonts w:ascii="Times New Roman" w:hAnsi="Times New Roman" w:hint="eastAsia"/>
          <w:szCs w:val="21"/>
        </w:rPr>
        <w:t>.</w:t>
      </w:r>
      <w:r>
        <w:rPr>
          <w:rFonts w:ascii="Times New Roman" w:hAnsi="Times New Roman"/>
          <w:szCs w:val="21"/>
        </w:rPr>
        <w:t>67 A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lastRenderedPageBreak/>
        <w:t>则线圈快速稳定转动</w:t>
      </w:r>
      <w:r>
        <w:rPr>
          <w:rFonts w:ascii="Times New Roman" w:hAnsi="Times New Roman"/>
          <w:szCs w:val="21"/>
        </w:rPr>
        <w:t xml:space="preserve">1 min </w:t>
      </w:r>
      <w:r>
        <w:rPr>
          <w:rFonts w:ascii="Times New Roman" w:hAnsi="Times New Roman"/>
          <w:szCs w:val="21"/>
        </w:rPr>
        <w:t>内电路消耗的电能约为</w:t>
      </w:r>
    </w:p>
    <w:p w:rsidR="005F1B6D" w:rsidRDefault="005F1B6D" w:rsidP="005F1B6D">
      <w:pPr>
        <w:tabs>
          <w:tab w:val="left" w:pos="2600"/>
          <w:tab w:val="left" w:pos="4680"/>
          <w:tab w:val="left" w:pos="6760"/>
        </w:tabs>
        <w:spacing w:line="264" w:lineRule="auto"/>
        <w:ind w:leftChars="200" w:left="735" w:hangingChars="150" w:hanging="31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 xml:space="preserve">150 J </w:t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/>
          <w:szCs w:val="21"/>
        </w:rPr>
        <w:t>B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120 J</w:t>
      </w:r>
      <w:r>
        <w:rPr>
          <w:rFonts w:ascii="Times New Roman" w:hAnsi="Times New Roman" w:hint="eastAsia"/>
          <w:szCs w:val="21"/>
        </w:rPr>
        <w:tab/>
      </w:r>
    </w:p>
    <w:p w:rsidR="005F1B6D" w:rsidRDefault="005F1B6D" w:rsidP="005F1B6D">
      <w:pPr>
        <w:tabs>
          <w:tab w:val="left" w:pos="2600"/>
          <w:tab w:val="left" w:pos="4680"/>
          <w:tab w:val="left" w:pos="6760"/>
        </w:tabs>
        <w:spacing w:line="264" w:lineRule="auto"/>
        <w:ind w:leftChars="200" w:left="735" w:hangingChars="150" w:hanging="31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90 J</w:t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/>
          <w:szCs w:val="21"/>
        </w:rPr>
        <w:t>D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60 J</w:t>
      </w:r>
    </w:p>
    <w:p w:rsidR="005F1B6D" w:rsidRDefault="005F1B6D" w:rsidP="005F1B6D">
      <w:pPr>
        <w:spacing w:line="264" w:lineRule="auto"/>
        <w:ind w:left="420" w:hangingChars="200" w:hanging="420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anchor distT="0" distB="0" distL="114300" distR="114300" simplePos="0" relativeHeight="251668480" behindDoc="0" locked="0" layoutInCell="1" allowOverlap="1" wp14:anchorId="1A727E8C" wp14:editId="356D75FC">
            <wp:simplePos x="0" y="0"/>
            <wp:positionH relativeFrom="column">
              <wp:posOffset>4460875</wp:posOffset>
            </wp:positionH>
            <wp:positionV relativeFrom="paragraph">
              <wp:posOffset>67945</wp:posOffset>
            </wp:positionV>
            <wp:extent cx="1287780" cy="973455"/>
            <wp:effectExtent l="0" t="0" r="7620" b="17145"/>
            <wp:wrapSquare wrapText="bothSides"/>
            <wp:docPr id="2" name="图片 2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447894" name="图片 2" descr="无标题"/>
                    <pic:cNvPicPr>
                      <a:picLocks noChangeAspect="1"/>
                    </pic:cNvPicPr>
                  </pic:nvPicPr>
                  <pic:blipFill>
                    <a:blip r:embed="rId10">
                      <a:lum bright="6000" contrast="48000"/>
                    </a:blip>
                    <a:srcRect l="4183" r="4685" b="5400"/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Cs w:val="21"/>
        </w:rPr>
        <w:t>11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如图所示的电路中，电源电压恒为</w:t>
      </w:r>
      <w:r>
        <w:rPr>
          <w:rFonts w:ascii="Times New Roman" w:hAnsi="Times New Roman"/>
          <w:szCs w:val="21"/>
        </w:rPr>
        <w:t>3 V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i/>
          <w:iCs/>
          <w:szCs w:val="21"/>
        </w:rPr>
        <w:t>R</w:t>
      </w:r>
      <w:r>
        <w:rPr>
          <w:rFonts w:ascii="Times New Roman" w:hAnsi="Times New Roman" w:hint="eastAsia"/>
          <w:szCs w:val="21"/>
          <w:vertAlign w:val="subscript"/>
        </w:rPr>
        <w:t>1</w:t>
      </w:r>
      <w:r>
        <w:rPr>
          <w:rFonts w:ascii="Times New Roman" w:hAnsi="Times New Roman"/>
          <w:szCs w:val="21"/>
        </w:rPr>
        <w:t>、</w:t>
      </w:r>
      <w:r>
        <w:rPr>
          <w:rFonts w:ascii="Times New Roman" w:hAnsi="Times New Roman"/>
          <w:i/>
          <w:iCs/>
          <w:szCs w:val="21"/>
        </w:rPr>
        <w:t>R</w:t>
      </w:r>
      <w:r>
        <w:rPr>
          <w:rFonts w:ascii="Times New Roman" w:hAnsi="Times New Roman" w:hint="eastAsia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均为定值电阻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若断开开关</w:t>
      </w:r>
      <w:r>
        <w:rPr>
          <w:rFonts w:ascii="Times New Roman" w:hAnsi="Times New Roman"/>
          <w:szCs w:val="21"/>
        </w:rPr>
        <w:t>S</w:t>
      </w:r>
      <w:r>
        <w:rPr>
          <w:rFonts w:ascii="Times New Roman" w:hAnsi="Times New Roman" w:hint="eastAsia"/>
          <w:szCs w:val="21"/>
          <w:vertAlign w:val="subscript"/>
        </w:rPr>
        <w:t>1</w:t>
      </w:r>
      <w:r>
        <w:rPr>
          <w:rFonts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S</w:t>
      </w:r>
      <w:r>
        <w:rPr>
          <w:rFonts w:ascii="Times New Roman" w:hAnsi="Times New Roman" w:hint="eastAsia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>，闭合开关</w:t>
      </w:r>
      <w:r>
        <w:rPr>
          <w:rFonts w:ascii="Times New Roman" w:hAnsi="Times New Roman"/>
          <w:szCs w:val="21"/>
        </w:rPr>
        <w:t>S</w:t>
      </w:r>
      <w:r>
        <w:rPr>
          <w:rFonts w:ascii="Times New Roman" w:hAnsi="Times New Roman" w:hint="eastAsia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，电路的总功率为</w:t>
      </w:r>
      <w:r>
        <w:rPr>
          <w:rFonts w:ascii="Times New Roman" w:hAnsi="Times New Roman"/>
          <w:szCs w:val="21"/>
        </w:rPr>
        <w:t xml:space="preserve"> 0</w:t>
      </w:r>
      <w:r>
        <w:rPr>
          <w:rFonts w:ascii="Times New Roman" w:hAnsi="Times New Roman" w:hint="eastAsia"/>
          <w:szCs w:val="21"/>
        </w:rPr>
        <w:t>.</w:t>
      </w:r>
      <w:r>
        <w:rPr>
          <w:rFonts w:ascii="Times New Roman" w:hAnsi="Times New Roman"/>
          <w:szCs w:val="21"/>
        </w:rPr>
        <w:t>5 W</w:t>
      </w:r>
      <w:r>
        <w:rPr>
          <w:rFonts w:ascii="Times New Roman" w:hAnsi="Times New Roman" w:hint="eastAsia"/>
          <w:szCs w:val="21"/>
        </w:rPr>
        <w:t>；</w:t>
      </w:r>
      <w:r>
        <w:rPr>
          <w:rFonts w:ascii="Times New Roman" w:hAnsi="Times New Roman"/>
          <w:szCs w:val="21"/>
        </w:rPr>
        <w:t>若断开开关</w:t>
      </w:r>
      <w:r>
        <w:rPr>
          <w:rFonts w:ascii="Times New Roman" w:hAnsi="Times New Roman"/>
          <w:szCs w:val="21"/>
        </w:rPr>
        <w:t xml:space="preserve"> S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，闭合开关</w:t>
      </w:r>
      <w:r>
        <w:rPr>
          <w:rFonts w:ascii="Times New Roman" w:hAnsi="Times New Roman"/>
          <w:szCs w:val="21"/>
        </w:rPr>
        <w:t xml:space="preserve"> S</w:t>
      </w:r>
      <w:r>
        <w:rPr>
          <w:rFonts w:ascii="Times New Roman" w:hAnsi="Times New Roman" w:hint="eastAsia"/>
          <w:szCs w:val="21"/>
          <w:vertAlign w:val="subscript"/>
        </w:rPr>
        <w:t>1</w:t>
      </w:r>
      <w:r>
        <w:rPr>
          <w:rFonts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S</w:t>
      </w:r>
      <w:r>
        <w:rPr>
          <w:rFonts w:ascii="Times New Roman" w:hAnsi="Times New Roman" w:hint="eastAsia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>，则电路的总功率</w:t>
      </w:r>
      <w:r>
        <w:rPr>
          <w:rFonts w:ascii="Times New Roman" w:hAnsi="Times New Roman"/>
          <w:szCs w:val="21"/>
          <w:em w:val="dot"/>
        </w:rPr>
        <w:t>不可能</w:t>
      </w:r>
      <w:r>
        <w:rPr>
          <w:rFonts w:ascii="Times New Roman" w:hAnsi="Times New Roman"/>
          <w:szCs w:val="21"/>
        </w:rPr>
        <w:t>为</w:t>
      </w:r>
    </w:p>
    <w:p w:rsidR="005F1B6D" w:rsidRDefault="005F1B6D" w:rsidP="005F1B6D">
      <w:pPr>
        <w:tabs>
          <w:tab w:val="left" w:pos="2600"/>
          <w:tab w:val="left" w:pos="4680"/>
          <w:tab w:val="left" w:pos="6760"/>
        </w:tabs>
        <w:spacing w:line="264" w:lineRule="auto"/>
        <w:ind w:leftChars="200" w:left="735" w:hangingChars="150" w:hanging="31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 xml:space="preserve">1 W </w:t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/>
          <w:szCs w:val="21"/>
        </w:rPr>
        <w:t>B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2 W</w:t>
      </w:r>
    </w:p>
    <w:p w:rsidR="005F1B6D" w:rsidRDefault="005F1B6D" w:rsidP="005F1B6D">
      <w:pPr>
        <w:tabs>
          <w:tab w:val="left" w:pos="2600"/>
          <w:tab w:val="left" w:pos="4680"/>
          <w:tab w:val="left" w:pos="6760"/>
        </w:tabs>
        <w:spacing w:line="264" w:lineRule="auto"/>
        <w:ind w:leftChars="200" w:left="735" w:hangingChars="150" w:hanging="31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3 W</w:t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/>
          <w:szCs w:val="21"/>
        </w:rPr>
        <w:t>D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4 W</w:t>
      </w:r>
    </w:p>
    <w:p w:rsidR="005F1B6D" w:rsidRDefault="005F1B6D" w:rsidP="005F1B6D">
      <w:pPr>
        <w:spacing w:line="264" w:lineRule="auto"/>
        <w:ind w:left="420" w:hangingChars="200" w:hanging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12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如图甲所示，一质地均匀的长方体砖块放在水平地面上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现将砖块切去一部分，剩余部分如图乙所示，此时砖块对地面的压强为</w:t>
      </w:r>
      <w:r>
        <w:rPr>
          <w:rFonts w:ascii="Times New Roman" w:hAnsi="Times New Roman"/>
          <w:szCs w:val="21"/>
        </w:rPr>
        <w:t xml:space="preserve"> 2000 Pa</w:t>
      </w:r>
      <w:r>
        <w:rPr>
          <w:rFonts w:ascii="Times New Roman" w:hAnsi="Times New Roman" w:hint="eastAsia"/>
          <w:szCs w:val="21"/>
        </w:rPr>
        <w:t>；</w:t>
      </w:r>
      <w:r>
        <w:rPr>
          <w:rFonts w:ascii="Times New Roman" w:hAnsi="Times New Roman"/>
          <w:szCs w:val="21"/>
        </w:rPr>
        <w:t>将图乙中的砖块倒置后如图丙所示，此时砖块对地面的压强为</w:t>
      </w:r>
      <w:r>
        <w:rPr>
          <w:rFonts w:ascii="Times New Roman" w:hAnsi="Times New Roman"/>
          <w:szCs w:val="21"/>
        </w:rPr>
        <w:t xml:space="preserve"> 3000 Pa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则图甲中砖块对水平地面的压强为</w:t>
      </w:r>
      <w:r>
        <w:rPr>
          <w:rFonts w:ascii="Times New Roman" w:hAnsi="Times New Roman"/>
          <w:szCs w:val="21"/>
        </w:rPr>
        <w:t xml:space="preserve"> </w:t>
      </w:r>
    </w:p>
    <w:p w:rsidR="005F1B6D" w:rsidRDefault="005F1B6D" w:rsidP="005F1B6D">
      <w:pPr>
        <w:tabs>
          <w:tab w:val="left" w:pos="2600"/>
          <w:tab w:val="left" w:pos="4680"/>
          <w:tab w:val="left" w:pos="6760"/>
        </w:tabs>
        <w:spacing w:line="264" w:lineRule="auto"/>
        <w:ind w:leftChars="200" w:left="735" w:hangingChars="150" w:hanging="315"/>
        <w:rPr>
          <w:rFonts w:ascii="Times New Roman" w:hAnsi="Times New Roman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541612" wp14:editId="0BDF7BFF">
            <wp:simplePos x="0" y="0"/>
            <wp:positionH relativeFrom="column">
              <wp:posOffset>3615055</wp:posOffset>
            </wp:positionH>
            <wp:positionV relativeFrom="paragraph">
              <wp:posOffset>6985</wp:posOffset>
            </wp:positionV>
            <wp:extent cx="2116455" cy="419100"/>
            <wp:effectExtent l="0" t="0" r="17145" b="0"/>
            <wp:wrapSquare wrapText="bothSides"/>
            <wp:docPr id="7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867716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1645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 xml:space="preserve">2250 Pa </w:t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/>
          <w:szCs w:val="21"/>
        </w:rPr>
        <w:t>B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2400 Pa</w:t>
      </w:r>
    </w:p>
    <w:p w:rsidR="005F1B6D" w:rsidRDefault="005F1B6D" w:rsidP="005F1B6D">
      <w:pPr>
        <w:tabs>
          <w:tab w:val="left" w:pos="2600"/>
          <w:tab w:val="left" w:pos="4680"/>
          <w:tab w:val="left" w:pos="6760"/>
        </w:tabs>
        <w:spacing w:line="264" w:lineRule="auto"/>
        <w:ind w:leftChars="200" w:left="735" w:hangingChars="150" w:hanging="31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2500 Pa</w:t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/>
          <w:szCs w:val="21"/>
        </w:rPr>
        <w:t>D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2750 Pa</w:t>
      </w:r>
    </w:p>
    <w:p w:rsidR="005F1B6D" w:rsidRDefault="005F1B6D" w:rsidP="005F1B6D">
      <w:pPr>
        <w:spacing w:line="264" w:lineRule="auto"/>
        <w:ind w:left="315" w:hangingChars="150" w:hanging="315"/>
        <w:rPr>
          <w:rFonts w:ascii="Times New Roman" w:eastAsia="宋体" w:hAnsi="Times New Roman"/>
          <w:szCs w:val="21"/>
        </w:rPr>
      </w:pPr>
      <w:r>
        <w:rPr>
          <w:rFonts w:ascii="Times New Roman" w:eastAsia="黑体" w:hAnsi="Times New Roman"/>
          <w:szCs w:val="21"/>
        </w:rPr>
        <w:t>二、填空题</w:t>
      </w:r>
      <w:r>
        <w:rPr>
          <w:rFonts w:ascii="Times New Roman" w:eastAsia="楷体" w:hAnsi="Times New Roman"/>
          <w:szCs w:val="21"/>
        </w:rPr>
        <w:t>（本大题共</w:t>
      </w:r>
      <w:r>
        <w:rPr>
          <w:rFonts w:ascii="Times New Roman" w:eastAsia="楷体" w:hAnsi="Times New Roman"/>
          <w:szCs w:val="21"/>
        </w:rPr>
        <w:t>4</w:t>
      </w:r>
      <w:r>
        <w:rPr>
          <w:rFonts w:ascii="Times New Roman" w:eastAsia="楷体" w:hAnsi="Times New Roman"/>
          <w:szCs w:val="21"/>
        </w:rPr>
        <w:t>小题，每空</w:t>
      </w:r>
      <w:r>
        <w:rPr>
          <w:rFonts w:ascii="Times New Roman" w:eastAsia="楷体" w:hAnsi="Times New Roman"/>
          <w:szCs w:val="21"/>
        </w:rPr>
        <w:t>1</w:t>
      </w:r>
      <w:r>
        <w:rPr>
          <w:rFonts w:ascii="Times New Roman" w:eastAsia="楷体" w:hAnsi="Times New Roman"/>
          <w:szCs w:val="21"/>
        </w:rPr>
        <w:t>分，共</w:t>
      </w:r>
      <w:r>
        <w:rPr>
          <w:rFonts w:ascii="Times New Roman" w:eastAsia="楷体" w:hAnsi="Times New Roman"/>
          <w:szCs w:val="21"/>
        </w:rPr>
        <w:t>26</w:t>
      </w:r>
      <w:r>
        <w:rPr>
          <w:rFonts w:ascii="Times New Roman" w:eastAsia="楷体" w:hAnsi="Times New Roman"/>
          <w:szCs w:val="21"/>
        </w:rPr>
        <w:t>分</w:t>
      </w:r>
      <w:r>
        <w:rPr>
          <w:rFonts w:ascii="Times New Roman" w:eastAsia="楷体" w:hAnsi="Times New Roman" w:hint="eastAsia"/>
          <w:szCs w:val="21"/>
        </w:rPr>
        <w:t>．</w:t>
      </w:r>
      <w:r>
        <w:rPr>
          <w:rFonts w:ascii="Times New Roman" w:eastAsia="楷体" w:hAnsi="Times New Roman"/>
          <w:szCs w:val="21"/>
        </w:rPr>
        <w:t>请将符合题意的内容填在</w:t>
      </w:r>
      <w:r>
        <w:rPr>
          <w:rFonts w:ascii="Times New Roman" w:eastAsia="楷体" w:hAnsi="Times New Roman"/>
          <w:szCs w:val="21"/>
          <w:em w:val="dot"/>
        </w:rPr>
        <w:t>答题卷</w:t>
      </w:r>
      <w:r>
        <w:rPr>
          <w:rFonts w:ascii="Times New Roman" w:eastAsia="楷体" w:hAnsi="Times New Roman"/>
          <w:szCs w:val="21"/>
        </w:rPr>
        <w:t>相应的横线上）</w:t>
      </w:r>
    </w:p>
    <w:p w:rsidR="005F1B6D" w:rsidRDefault="005F1B6D" w:rsidP="005F1B6D">
      <w:pPr>
        <w:spacing w:line="264" w:lineRule="auto"/>
        <w:ind w:left="315" w:hangingChars="150" w:hanging="315"/>
        <w:rPr>
          <w:rFonts w:ascii="Times New Roman" w:hAnsi="Times New Roman"/>
          <w:szCs w:val="21"/>
        </w:rPr>
      </w:pPr>
      <w:r>
        <w:rPr>
          <w:rFonts w:ascii="Times New Roman" w:eastAsia="宋体" w:hAnsi="Times New Roman"/>
          <w:szCs w:val="21"/>
        </w:rPr>
        <w:t>13</w:t>
      </w:r>
      <w:r>
        <w:rPr>
          <w:rFonts w:ascii="Times New Roman" w:eastAsia="宋体" w:hAnsi="Times New Roman"/>
          <w:szCs w:val="21"/>
        </w:rPr>
        <w:t>．</w:t>
      </w:r>
      <w:r>
        <w:rPr>
          <w:rFonts w:ascii="Times New Roman" w:hAnsi="Times New Roman"/>
          <w:szCs w:val="21"/>
        </w:rPr>
        <w:t>我国第三代核电技术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华龙一号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已成为继高铁之后的又一张中国名片</w:t>
      </w:r>
      <w:r>
        <w:rPr>
          <w:rFonts w:ascii="Times New Roman" w:hAnsi="Times New Roman" w:hint="eastAsia"/>
          <w:szCs w:val="21"/>
        </w:rPr>
        <w:t>．</w:t>
      </w:r>
    </w:p>
    <w:p w:rsidR="005F1B6D" w:rsidRDefault="005F1B6D" w:rsidP="005F1B6D">
      <w:pPr>
        <w:spacing w:line="264" w:lineRule="auto"/>
        <w:ind w:left="525" w:hangingChars="250" w:hanging="52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）核能属于</w:t>
      </w:r>
      <w:r>
        <w:rPr>
          <w:rFonts w:ascii="Times New Roman" w:hAnsi="Times New Roman"/>
          <w:szCs w:val="21"/>
        </w:rPr>
        <w:t>________</w:t>
      </w:r>
      <w:r>
        <w:rPr>
          <w:rFonts w:ascii="Times New Roman" w:hAnsi="Times New Roman"/>
          <w:szCs w:val="21"/>
        </w:rPr>
        <w:t>次能源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核电站利用核反应堆中铀核</w:t>
      </w:r>
      <w:r>
        <w:rPr>
          <w:rFonts w:ascii="Times New Roman" w:hAnsi="Times New Roman"/>
          <w:szCs w:val="21"/>
        </w:rPr>
        <w:t>________</w:t>
      </w:r>
      <w:r>
        <w:rPr>
          <w:rFonts w:ascii="Times New Roman" w:hAnsi="Times New Roman"/>
          <w:szCs w:val="21"/>
        </w:rPr>
        <w:t>（填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裂变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或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聚变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）时产生的内能，通过</w:t>
      </w:r>
      <w:r>
        <w:rPr>
          <w:rFonts w:ascii="Times New Roman" w:hAnsi="Times New Roman"/>
          <w:szCs w:val="21"/>
        </w:rPr>
        <w:t>________</w:t>
      </w:r>
      <w:r>
        <w:rPr>
          <w:rFonts w:ascii="Times New Roman" w:hAnsi="Times New Roman"/>
          <w:szCs w:val="21"/>
        </w:rPr>
        <w:t>（填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汽轮机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或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内燃机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）做功，带动发电机发电</w:t>
      </w:r>
      <w:r>
        <w:rPr>
          <w:rFonts w:ascii="Times New Roman" w:hAnsi="Times New Roman" w:hint="eastAsia"/>
          <w:szCs w:val="21"/>
        </w:rPr>
        <w:t>．</w:t>
      </w:r>
    </w:p>
    <w:p w:rsidR="005F1B6D" w:rsidRDefault="005F1B6D" w:rsidP="005F1B6D">
      <w:pPr>
        <w:spacing w:line="264" w:lineRule="auto"/>
        <w:ind w:left="525" w:hangingChars="250" w:hanging="52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）用水做冷却剂给核反应堆的堆芯降温，其原因是水的比热容较</w:t>
      </w:r>
      <w:r>
        <w:rPr>
          <w:rFonts w:ascii="Times New Roman" w:hAnsi="Times New Roman"/>
          <w:szCs w:val="21"/>
        </w:rPr>
        <w:t>________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已知水的比热容为</w:t>
      </w:r>
      <w:r>
        <w:rPr>
          <w:rFonts w:ascii="Times New Roman" w:hAnsi="Times New Roman"/>
          <w:szCs w:val="21"/>
        </w:rPr>
        <w:t>4</w:t>
      </w:r>
      <w:r>
        <w:rPr>
          <w:rFonts w:ascii="Times New Roman" w:hAnsi="Times New Roman" w:hint="eastAsia"/>
          <w:szCs w:val="21"/>
        </w:rPr>
        <w:t>.</w:t>
      </w:r>
      <w:r>
        <w:rPr>
          <w:rFonts w:ascii="Times New Roman" w:hAnsi="Times New Roman"/>
          <w:szCs w:val="21"/>
        </w:rPr>
        <w:t>2×10</w:t>
      </w:r>
      <w:r>
        <w:rPr>
          <w:rFonts w:ascii="Times New Roman" w:hAnsi="Times New Roman" w:hint="eastAsia"/>
          <w:szCs w:val="21"/>
          <w:vertAlign w:val="superscript"/>
        </w:rPr>
        <w:t xml:space="preserve">3 </w:t>
      </w:r>
      <w:r>
        <w:rPr>
          <w:rFonts w:ascii="Times New Roman" w:hAnsi="Times New Roman"/>
          <w:szCs w:val="21"/>
        </w:rPr>
        <w:t>J/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kg·℃</w:t>
      </w:r>
      <w:r>
        <w:rPr>
          <w:rFonts w:ascii="Times New Roman" w:hAnsi="Times New Roman"/>
          <w:szCs w:val="21"/>
        </w:rPr>
        <w:t>），则</w:t>
      </w:r>
      <w:r>
        <w:rPr>
          <w:rFonts w:ascii="Times New Roman" w:hAnsi="Times New Roman"/>
          <w:szCs w:val="21"/>
        </w:rPr>
        <w:t>1 kg</w:t>
      </w:r>
      <w:r>
        <w:rPr>
          <w:rFonts w:ascii="Times New Roman" w:hAnsi="Times New Roman"/>
          <w:szCs w:val="21"/>
        </w:rPr>
        <w:t>水温度升高</w:t>
      </w:r>
      <w:r>
        <w:rPr>
          <w:rFonts w:ascii="Times New Roman" w:hAnsi="Times New Roman"/>
          <w:szCs w:val="21"/>
        </w:rPr>
        <w:t>1℃</w:t>
      </w:r>
      <w:r>
        <w:rPr>
          <w:rFonts w:ascii="Times New Roman" w:hAnsi="Times New Roman"/>
          <w:szCs w:val="21"/>
        </w:rPr>
        <w:t>吸收的热量为</w:t>
      </w:r>
      <w:r>
        <w:rPr>
          <w:rFonts w:ascii="Times New Roman" w:hAnsi="Times New Roman"/>
          <w:szCs w:val="21"/>
        </w:rPr>
        <w:t>________J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核电站发生事故的概率与核反应堆的堆数以及运行时间有关，若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华龙一号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核反应堆</w:t>
      </w:r>
      <w:r>
        <w:rPr>
          <w:rFonts w:ascii="Times New Roman" w:hAnsi="Times New Roman"/>
          <w:szCs w:val="21"/>
        </w:rPr>
        <w:t xml:space="preserve"> 10</w:t>
      </w:r>
      <w:r>
        <w:rPr>
          <w:rFonts w:ascii="Times New Roman" w:hAnsi="Times New Roman" w:hint="eastAsia"/>
          <w:szCs w:val="21"/>
          <w:vertAlign w:val="superscript"/>
        </w:rPr>
        <w:t>6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堆</w:t>
      </w:r>
      <w:r>
        <w:rPr>
          <w:rFonts w:ascii="Times New Roman" w:hAnsi="Times New Roman" w:hint="eastAsia"/>
          <w:szCs w:val="21"/>
        </w:rPr>
        <w:t>·</w:t>
      </w:r>
      <w:r>
        <w:rPr>
          <w:rFonts w:ascii="Times New Roman" w:hAnsi="Times New Roman"/>
          <w:szCs w:val="21"/>
        </w:rPr>
        <w:t>年发生一次堆芯熔毁事故，则</w:t>
      </w:r>
      <w:r>
        <w:rPr>
          <w:rFonts w:ascii="Times New Roman" w:hAnsi="Times New Roman"/>
          <w:szCs w:val="21"/>
        </w:rPr>
        <w:t xml:space="preserve">2 </w:t>
      </w:r>
      <w:r>
        <w:rPr>
          <w:rFonts w:ascii="Times New Roman" w:hAnsi="Times New Roman"/>
          <w:szCs w:val="21"/>
        </w:rPr>
        <w:t>座核反应堆同时运行</w:t>
      </w:r>
      <w:r>
        <w:rPr>
          <w:rFonts w:ascii="Times New Roman" w:hAnsi="Times New Roman"/>
          <w:szCs w:val="21"/>
        </w:rPr>
        <w:t xml:space="preserve"> 50 </w:t>
      </w:r>
      <w:r>
        <w:rPr>
          <w:rFonts w:ascii="Times New Roman" w:hAnsi="Times New Roman"/>
          <w:szCs w:val="21"/>
        </w:rPr>
        <w:t>年发生堆芯熔毁事故的概率为</w:t>
      </w:r>
      <w:r>
        <w:rPr>
          <w:rFonts w:ascii="Times New Roman" w:hAnsi="Times New Roman"/>
          <w:szCs w:val="21"/>
        </w:rPr>
        <w:t>________</w:t>
      </w:r>
      <w:r>
        <w:rPr>
          <w:rFonts w:ascii="Times New Roman" w:hAnsi="Times New Roman"/>
          <w:szCs w:val="21"/>
        </w:rPr>
        <w:t>（填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百</w:t>
      </w:r>
      <w:r>
        <w:rPr>
          <w:rFonts w:ascii="Times New Roman" w:hAnsi="Times New Roman"/>
          <w:szCs w:val="21"/>
        </w:rPr>
        <w:t>""</w:t>
      </w:r>
      <w:r>
        <w:rPr>
          <w:rFonts w:ascii="Times New Roman" w:hAnsi="Times New Roman"/>
          <w:szCs w:val="21"/>
        </w:rPr>
        <w:t>千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或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万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）分之一</w:t>
      </w:r>
      <w:r>
        <w:rPr>
          <w:rFonts w:ascii="Times New Roman" w:hAnsi="Times New Roman" w:hint="eastAsia"/>
          <w:szCs w:val="21"/>
        </w:rPr>
        <w:t>．</w:t>
      </w:r>
    </w:p>
    <w:p w:rsidR="005F1B6D" w:rsidRDefault="005F1B6D" w:rsidP="005F1B6D">
      <w:pPr>
        <w:spacing w:line="264" w:lineRule="auto"/>
        <w:ind w:left="420" w:hangingChars="200" w:hanging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14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我国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奋斗者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号载人潜水器在马里亚纳海沟万米深处多次成功坐底，标志着我国在载人深潜领域达到了世界领先水平</w:t>
      </w:r>
      <w:r>
        <w:rPr>
          <w:rFonts w:ascii="Times New Roman" w:hAnsi="Times New Roman" w:hint="eastAsia"/>
          <w:szCs w:val="21"/>
        </w:rPr>
        <w:t>．</w:t>
      </w:r>
    </w:p>
    <w:p w:rsidR="005F1B6D" w:rsidRDefault="005F1B6D" w:rsidP="005F1B6D">
      <w:pPr>
        <w:spacing w:line="264" w:lineRule="auto"/>
        <w:ind w:left="525" w:hangingChars="250" w:hanging="52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）大洋万米深处的声音是由物体的</w:t>
      </w:r>
      <w:r>
        <w:rPr>
          <w:rFonts w:ascii="Times New Roman" w:hAnsi="Times New Roman"/>
          <w:szCs w:val="21"/>
        </w:rPr>
        <w:t>________</w:t>
      </w:r>
      <w:r>
        <w:rPr>
          <w:rFonts w:ascii="Times New Roman" w:hAnsi="Times New Roman"/>
          <w:szCs w:val="21"/>
        </w:rPr>
        <w:t>产生的，在海水中的传播速度</w:t>
      </w:r>
      <w:r>
        <w:rPr>
          <w:rFonts w:ascii="Times New Roman" w:hAnsi="Times New Roman"/>
          <w:szCs w:val="21"/>
        </w:rPr>
        <w:t>________</w:t>
      </w:r>
      <w:r>
        <w:rPr>
          <w:rFonts w:ascii="Times New Roman" w:hAnsi="Times New Roman"/>
          <w:szCs w:val="21"/>
        </w:rPr>
        <w:t>（填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大于</w:t>
      </w:r>
      <w:r>
        <w:rPr>
          <w:rFonts w:ascii="Times New Roman" w:hAnsi="Times New Roman"/>
          <w:szCs w:val="21"/>
        </w:rPr>
        <w:t>""</w:t>
      </w:r>
      <w:r>
        <w:rPr>
          <w:rFonts w:ascii="Times New Roman" w:hAnsi="Times New Roman"/>
          <w:szCs w:val="21"/>
        </w:rPr>
        <w:t>小于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或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等于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）</w:t>
      </w:r>
      <w:r>
        <w:rPr>
          <w:rFonts w:ascii="Times New Roman" w:hAnsi="Times New Roman"/>
          <w:szCs w:val="21"/>
        </w:rPr>
        <w:t>340 m/s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奋斗者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号的画面是通过微细光缆传给海面上的保障船的，说明</w:t>
      </w:r>
      <w:r>
        <w:rPr>
          <w:rFonts w:ascii="Times New Roman" w:hAnsi="Times New Roman"/>
          <w:szCs w:val="21"/>
        </w:rPr>
        <w:t>________</w:t>
      </w:r>
      <w:r>
        <w:rPr>
          <w:rFonts w:ascii="Times New Roman" w:hAnsi="Times New Roman"/>
          <w:szCs w:val="21"/>
        </w:rPr>
        <w:t>波可以传递信息</w:t>
      </w:r>
      <w:r>
        <w:rPr>
          <w:rFonts w:ascii="Times New Roman" w:hAnsi="Times New Roman" w:hint="eastAsia"/>
          <w:szCs w:val="21"/>
        </w:rPr>
        <w:t>．</w:t>
      </w:r>
    </w:p>
    <w:p w:rsidR="005F1B6D" w:rsidRDefault="005F1B6D" w:rsidP="005F1B6D">
      <w:pPr>
        <w:spacing w:line="264" w:lineRule="auto"/>
        <w:ind w:left="525" w:hangingChars="250" w:hanging="52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）为保障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奋斗者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号在水下平稳运行不易侧翻，应将密度较小的浮力材料安装在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奋斗者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号的</w:t>
      </w:r>
      <w:r>
        <w:rPr>
          <w:rFonts w:ascii="Times New Roman" w:hAnsi="Times New Roman"/>
          <w:szCs w:val="21"/>
        </w:rPr>
        <w:t>________</w:t>
      </w:r>
      <w:r>
        <w:rPr>
          <w:rFonts w:ascii="Times New Roman" w:hAnsi="Times New Roman"/>
          <w:szCs w:val="21"/>
        </w:rPr>
        <w:t>（填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顶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或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底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）部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奋斗者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号坐底时可视为悬浮状态，当抛掉其舱底外部质量为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t</w:t>
      </w:r>
      <w:r>
        <w:rPr>
          <w:rFonts w:ascii="Times New Roman" w:hAnsi="Times New Roman"/>
          <w:szCs w:val="21"/>
        </w:rPr>
        <w:t>、密度为</w:t>
      </w:r>
      <w:r>
        <w:rPr>
          <w:rFonts w:ascii="Times New Roman" w:hAnsi="Times New Roman"/>
          <w:szCs w:val="21"/>
        </w:rPr>
        <w:t>8×10</w:t>
      </w:r>
      <w:r>
        <w:rPr>
          <w:rFonts w:ascii="Times New Roman" w:hAnsi="Times New Roman" w:hint="eastAsia"/>
          <w:szCs w:val="21"/>
          <w:vertAlign w:val="superscript"/>
        </w:rPr>
        <w:t>3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kg/m</w:t>
      </w:r>
      <w:r>
        <w:rPr>
          <w:rFonts w:ascii="Times New Roman" w:hAnsi="Times New Roman" w:hint="eastAsia"/>
          <w:szCs w:val="21"/>
          <w:vertAlign w:val="superscript"/>
        </w:rPr>
        <w:t>3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的压载铁后开始加速上升，此时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奋斗者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号受力</w:t>
      </w:r>
      <w:r>
        <w:rPr>
          <w:rFonts w:ascii="Times New Roman" w:hAnsi="Times New Roman"/>
          <w:szCs w:val="21"/>
        </w:rPr>
        <w:t>________</w:t>
      </w:r>
      <w:r>
        <w:rPr>
          <w:rFonts w:ascii="Times New Roman" w:hAnsi="Times New Roman"/>
          <w:szCs w:val="21"/>
        </w:rPr>
        <w:t>（填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平衡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或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不平衡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）</w:t>
      </w:r>
      <w:r>
        <w:rPr>
          <w:rFonts w:ascii="Times New Roman" w:hAnsi="Times New Roman" w:hint="eastAsia"/>
          <w:szCs w:val="21"/>
        </w:rPr>
        <w:t>；</w:t>
      </w:r>
      <w:r>
        <w:rPr>
          <w:rFonts w:ascii="Times New Roman" w:hAnsi="Times New Roman"/>
          <w:szCs w:val="21"/>
        </w:rPr>
        <w:t>当海水的阻力增大到一定值时，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奋斗者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号开始匀速上升，此时其受到的海水的阻力为</w:t>
      </w:r>
      <w:r>
        <w:rPr>
          <w:rFonts w:ascii="Times New Roman" w:hAnsi="Times New Roman"/>
          <w:szCs w:val="21"/>
        </w:rPr>
        <w:t>________N</w:t>
      </w:r>
      <w:r>
        <w:rPr>
          <w:rFonts w:ascii="Times New Roman" w:hAnsi="Times New Roman"/>
          <w:szCs w:val="21"/>
        </w:rPr>
        <w:t>（海水的密度取</w:t>
      </w:r>
      <w:r>
        <w:rPr>
          <w:rFonts w:ascii="Times New Roman" w:hAnsi="Times New Roman"/>
          <w:szCs w:val="21"/>
        </w:rPr>
        <w:t xml:space="preserve"> 1×10</w:t>
      </w:r>
      <w:r>
        <w:rPr>
          <w:rFonts w:ascii="Times New Roman" w:hAnsi="Times New Roman" w:hint="eastAsia"/>
          <w:szCs w:val="21"/>
          <w:vertAlign w:val="superscript"/>
        </w:rPr>
        <w:t>3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kg/m</w:t>
      </w:r>
      <w:r>
        <w:rPr>
          <w:rFonts w:ascii="Times New Roman" w:hAnsi="Times New Roman" w:hint="eastAsia"/>
          <w:szCs w:val="21"/>
          <w:vertAlign w:val="superscript"/>
        </w:rPr>
        <w:t>3</w:t>
      </w:r>
      <w:r>
        <w:rPr>
          <w:rFonts w:ascii="Times New Roman" w:hAnsi="Times New Roman"/>
          <w:szCs w:val="21"/>
        </w:rPr>
        <w:t>）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 xml:space="preserve"> </w:t>
      </w:r>
    </w:p>
    <w:p w:rsidR="005F1B6D" w:rsidRDefault="005F1B6D" w:rsidP="005F1B6D">
      <w:pPr>
        <w:spacing w:line="264" w:lineRule="auto"/>
        <w:ind w:left="315" w:hangingChars="150" w:hanging="315"/>
        <w:rPr>
          <w:rFonts w:ascii="Times New Roman" w:hAnsi="Times New Roman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7A495BE" wp14:editId="20116507">
            <wp:simplePos x="0" y="0"/>
            <wp:positionH relativeFrom="column">
              <wp:posOffset>4991735</wp:posOffset>
            </wp:positionH>
            <wp:positionV relativeFrom="paragraph">
              <wp:posOffset>105410</wp:posOffset>
            </wp:positionV>
            <wp:extent cx="738505" cy="821690"/>
            <wp:effectExtent l="0" t="0" r="4445" b="16510"/>
            <wp:wrapSquare wrapText="bothSides"/>
            <wp:docPr id="7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430291" name="图片 6"/>
                    <pic:cNvPicPr>
                      <a:picLocks noChangeAspect="1"/>
                    </pic:cNvPicPr>
                  </pic:nvPicPr>
                  <pic:blipFill>
                    <a:blip r:embed="rId12">
                      <a:lum bright="24000" contrast="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Cs w:val="21"/>
        </w:rPr>
        <w:t>15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电动扶梯在公共场所的广泛应用为人们的生活带来了极大的便利</w:t>
      </w:r>
      <w:r>
        <w:rPr>
          <w:rFonts w:ascii="Times New Roman" w:hAnsi="Times New Roman" w:hint="eastAsia"/>
          <w:szCs w:val="21"/>
        </w:rPr>
        <w:t>．</w:t>
      </w:r>
    </w:p>
    <w:p w:rsidR="005F1B6D" w:rsidRDefault="005F1B6D" w:rsidP="005F1B6D">
      <w:pPr>
        <w:spacing w:line="264" w:lineRule="auto"/>
        <w:ind w:left="525" w:hangingChars="250" w:hanging="52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）如图所示为某商场的电动扶梯，其电动机的额定电压与工厂用的动力电路的电压相同，该电压为</w:t>
      </w:r>
      <w:r>
        <w:rPr>
          <w:rFonts w:ascii="Times New Roman" w:hAnsi="Times New Roman"/>
          <w:szCs w:val="21"/>
        </w:rPr>
        <w:t>________</w:t>
      </w:r>
      <w:r>
        <w:rPr>
          <w:rFonts w:ascii="Times New Roman" w:hAnsi="Times New Roman"/>
          <w:szCs w:val="21"/>
        </w:rPr>
        <w:t>（填</w:t>
      </w:r>
      <w:r>
        <w:rPr>
          <w:rFonts w:ascii="Times New Roman" w:hAnsi="Times New Roman"/>
          <w:szCs w:val="21"/>
        </w:rPr>
        <w:t>"220"</w:t>
      </w:r>
      <w:r>
        <w:rPr>
          <w:rFonts w:ascii="Times New Roman" w:hAnsi="Times New Roman"/>
          <w:szCs w:val="21"/>
        </w:rPr>
        <w:t>或</w:t>
      </w:r>
      <w:r>
        <w:rPr>
          <w:rFonts w:ascii="Times New Roman" w:hAnsi="Times New Roman"/>
          <w:szCs w:val="21"/>
        </w:rPr>
        <w:t>"380"</w:t>
      </w:r>
      <w:r>
        <w:rPr>
          <w:rFonts w:ascii="Times New Roman" w:hAnsi="Times New Roman"/>
          <w:szCs w:val="21"/>
        </w:rPr>
        <w:t>）</w:t>
      </w:r>
      <w:r>
        <w:rPr>
          <w:rFonts w:ascii="Times New Roman" w:hAnsi="Times New Roman"/>
          <w:szCs w:val="21"/>
        </w:rPr>
        <w:t>V</w:t>
      </w:r>
      <w:r>
        <w:rPr>
          <w:rFonts w:ascii="Times New Roman" w:hAnsi="Times New Roman"/>
          <w:szCs w:val="21"/>
        </w:rPr>
        <w:t>，人在该电压下发生的触电事故一般为</w:t>
      </w:r>
      <w:r>
        <w:rPr>
          <w:rFonts w:ascii="Times New Roman" w:hAnsi="Times New Roman"/>
          <w:szCs w:val="21"/>
        </w:rPr>
        <w:t>________</w:t>
      </w:r>
      <w:r>
        <w:rPr>
          <w:rFonts w:ascii="Times New Roman" w:hAnsi="Times New Roman"/>
          <w:szCs w:val="21"/>
        </w:rPr>
        <w:t>（填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接触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或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电弧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）触电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该电动机工作时外壳</w:t>
      </w:r>
      <w:r>
        <w:rPr>
          <w:rFonts w:ascii="Times New Roman" w:hAnsi="Times New Roman"/>
          <w:szCs w:val="21"/>
        </w:rPr>
        <w:t>________</w:t>
      </w:r>
      <w:r>
        <w:rPr>
          <w:rFonts w:ascii="Times New Roman" w:hAnsi="Times New Roman"/>
          <w:szCs w:val="21"/>
        </w:rPr>
        <w:t>（填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必须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或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不必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）接地</w:t>
      </w:r>
      <w:r>
        <w:rPr>
          <w:rFonts w:ascii="Times New Roman" w:hAnsi="Times New Roman" w:hint="eastAsia"/>
          <w:szCs w:val="21"/>
        </w:rPr>
        <w:t>．</w:t>
      </w:r>
    </w:p>
    <w:p w:rsidR="005F1B6D" w:rsidRDefault="005F1B6D" w:rsidP="005F1B6D">
      <w:pPr>
        <w:spacing w:line="264" w:lineRule="auto"/>
        <w:ind w:left="525" w:hangingChars="250" w:hanging="52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）若该商场每层楼的高度为</w:t>
      </w:r>
      <w:r>
        <w:rPr>
          <w:rFonts w:ascii="Times New Roman" w:hAnsi="Times New Roman"/>
          <w:szCs w:val="21"/>
        </w:rPr>
        <w:t>4</w:t>
      </w:r>
      <w:r>
        <w:rPr>
          <w:rFonts w:ascii="Times New Roman" w:hAnsi="Times New Roman" w:hint="eastAsia"/>
          <w:szCs w:val="21"/>
        </w:rPr>
        <w:t>.</w:t>
      </w:r>
      <w:r>
        <w:rPr>
          <w:rFonts w:ascii="Times New Roman" w:hAnsi="Times New Roman"/>
          <w:szCs w:val="21"/>
        </w:rPr>
        <w:t>5m</w:t>
      </w:r>
      <w:r>
        <w:rPr>
          <w:rFonts w:ascii="Times New Roman" w:hAnsi="Times New Roman"/>
          <w:szCs w:val="21"/>
        </w:rPr>
        <w:t>，电动扶梯与水平面的夹角为</w:t>
      </w:r>
      <w:r>
        <w:rPr>
          <w:rFonts w:ascii="Times New Roman" w:hAnsi="Times New Roman"/>
          <w:szCs w:val="21"/>
        </w:rPr>
        <w:t xml:space="preserve"> 30°</w:t>
      </w:r>
      <w:r>
        <w:rPr>
          <w:rFonts w:ascii="Times New Roman" w:hAnsi="Times New Roman"/>
          <w:szCs w:val="21"/>
        </w:rPr>
        <w:t>，电动扶梯上行时运行速度为</w:t>
      </w:r>
      <w:r>
        <w:rPr>
          <w:rFonts w:ascii="Times New Roman" w:hAnsi="Times New Roman"/>
          <w:szCs w:val="21"/>
        </w:rPr>
        <w:t>0</w:t>
      </w:r>
      <w:r>
        <w:rPr>
          <w:rFonts w:ascii="Times New Roman" w:hAnsi="Times New Roman" w:hint="eastAsia"/>
          <w:szCs w:val="21"/>
        </w:rPr>
        <w:t>.</w:t>
      </w:r>
      <w:r>
        <w:rPr>
          <w:rFonts w:ascii="Times New Roman" w:hAnsi="Times New Roman"/>
          <w:szCs w:val="21"/>
        </w:rPr>
        <w:t>50 m/s</w:t>
      </w:r>
      <w:r>
        <w:rPr>
          <w:rFonts w:ascii="Times New Roman" w:hAnsi="Times New Roman"/>
          <w:szCs w:val="21"/>
        </w:rPr>
        <w:t>，则乘客站立在电动扶梯上从一楼到二楼所需要的时间为</w:t>
      </w:r>
      <w:r>
        <w:rPr>
          <w:rFonts w:ascii="Times New Roman" w:hAnsi="Times New Roman"/>
          <w:szCs w:val="21"/>
        </w:rPr>
        <w:lastRenderedPageBreak/>
        <w:t>________s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按照电动扶梯安全规定，随电动扶梯一起上行的扶手的速度可以略</w:t>
      </w:r>
      <w:r>
        <w:rPr>
          <w:rFonts w:ascii="Times New Roman" w:hAnsi="Times New Roman"/>
          <w:szCs w:val="21"/>
        </w:rPr>
        <w:t>________</w:t>
      </w:r>
      <w:r>
        <w:rPr>
          <w:rFonts w:ascii="Times New Roman" w:hAnsi="Times New Roman"/>
          <w:szCs w:val="21"/>
        </w:rPr>
        <w:t>（填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大于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或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小于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）</w:t>
      </w:r>
      <w:r>
        <w:rPr>
          <w:rFonts w:ascii="Times New Roman" w:hAnsi="Times New Roman"/>
          <w:szCs w:val="21"/>
        </w:rPr>
        <w:t>0</w:t>
      </w:r>
      <w:r>
        <w:rPr>
          <w:rFonts w:ascii="Times New Roman" w:hAnsi="Times New Roman" w:hint="eastAsia"/>
          <w:szCs w:val="21"/>
        </w:rPr>
        <w:t>.</w:t>
      </w:r>
      <w:r>
        <w:rPr>
          <w:rFonts w:ascii="Times New Roman" w:hAnsi="Times New Roman"/>
          <w:szCs w:val="21"/>
        </w:rPr>
        <w:t>50 m/s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若该电动扶梯上最多可同时站立</w:t>
      </w:r>
      <w:r>
        <w:rPr>
          <w:rFonts w:ascii="Times New Roman" w:hAnsi="Times New Roman"/>
          <w:szCs w:val="21"/>
        </w:rPr>
        <w:t xml:space="preserve"> 45</w:t>
      </w:r>
      <w:r>
        <w:rPr>
          <w:rFonts w:ascii="Times New Roman" w:hAnsi="Times New Roman"/>
          <w:szCs w:val="21"/>
        </w:rPr>
        <w:t>人，每个人的质量按</w:t>
      </w:r>
      <w:r>
        <w:rPr>
          <w:rFonts w:ascii="Times New Roman" w:hAnsi="Times New Roman"/>
          <w:szCs w:val="21"/>
        </w:rPr>
        <w:t xml:space="preserve"> 60 kg</w:t>
      </w:r>
      <w:r>
        <w:rPr>
          <w:rFonts w:ascii="Times New Roman" w:hAnsi="Times New Roman"/>
          <w:szCs w:val="21"/>
        </w:rPr>
        <w:t>计算，则该电动扶梯应选择额定功率为</w:t>
      </w:r>
      <w:r>
        <w:rPr>
          <w:rFonts w:ascii="Times New Roman" w:hAnsi="Times New Roman"/>
          <w:szCs w:val="21"/>
        </w:rPr>
        <w:t>________</w:t>
      </w:r>
      <w:r>
        <w:rPr>
          <w:rFonts w:ascii="Times New Roman" w:hAnsi="Times New Roman"/>
          <w:szCs w:val="21"/>
        </w:rPr>
        <w:t>（填</w:t>
      </w:r>
      <w:r>
        <w:rPr>
          <w:rFonts w:ascii="Times New Roman" w:hAnsi="Times New Roman"/>
          <w:szCs w:val="21"/>
        </w:rPr>
        <w:t>"5</w:t>
      </w:r>
      <w:r>
        <w:rPr>
          <w:rFonts w:ascii="Times New Roman" w:hAnsi="Times New Roman" w:hint="eastAsia"/>
          <w:szCs w:val="21"/>
        </w:rPr>
        <w:t>.</w:t>
      </w:r>
      <w:r>
        <w:rPr>
          <w:rFonts w:ascii="Times New Roman" w:hAnsi="Times New Roman"/>
          <w:szCs w:val="21"/>
        </w:rPr>
        <w:t>5""7</w:t>
      </w:r>
      <w:r>
        <w:rPr>
          <w:rFonts w:ascii="Times New Roman" w:hAnsi="Times New Roman" w:hint="eastAsia"/>
          <w:szCs w:val="21"/>
        </w:rPr>
        <w:t>.</w:t>
      </w:r>
      <w:r>
        <w:rPr>
          <w:rFonts w:ascii="Times New Roman" w:hAnsi="Times New Roman"/>
          <w:szCs w:val="21"/>
        </w:rPr>
        <w:t>5"</w:t>
      </w:r>
      <w:r>
        <w:rPr>
          <w:rFonts w:ascii="Times New Roman" w:hAnsi="Times New Roman"/>
          <w:szCs w:val="21"/>
        </w:rPr>
        <w:t>或</w:t>
      </w:r>
      <w:r>
        <w:rPr>
          <w:rFonts w:ascii="Times New Roman" w:hAnsi="Times New Roman"/>
          <w:szCs w:val="21"/>
        </w:rPr>
        <w:t>"15"</w:t>
      </w:r>
      <w:r>
        <w:rPr>
          <w:rFonts w:ascii="Times New Roman" w:hAnsi="Times New Roman"/>
          <w:szCs w:val="21"/>
        </w:rPr>
        <w:t>）</w:t>
      </w:r>
      <w:r>
        <w:rPr>
          <w:rFonts w:ascii="Times New Roman" w:hAnsi="Times New Roman"/>
          <w:szCs w:val="21"/>
        </w:rPr>
        <w:t>kW</w:t>
      </w:r>
      <w:r>
        <w:rPr>
          <w:rFonts w:ascii="Times New Roman" w:hAnsi="Times New Roman"/>
          <w:szCs w:val="21"/>
        </w:rPr>
        <w:t>的电动机</w:t>
      </w:r>
      <w:r>
        <w:rPr>
          <w:rFonts w:ascii="Times New Roman" w:hAnsi="Times New Roman" w:hint="eastAsia"/>
          <w:szCs w:val="21"/>
        </w:rPr>
        <w:t>．</w:t>
      </w:r>
    </w:p>
    <w:p w:rsidR="005F1B6D" w:rsidRDefault="005F1B6D" w:rsidP="005F1B6D">
      <w:pPr>
        <w:spacing w:line="264" w:lineRule="auto"/>
        <w:ind w:left="315" w:hangingChars="150" w:hanging="31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16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2021</w:t>
      </w:r>
      <w:r>
        <w:rPr>
          <w:rFonts w:ascii="Times New Roman" w:hAnsi="Times New Roman"/>
          <w:szCs w:val="21"/>
        </w:rPr>
        <w:t>年</w:t>
      </w:r>
      <w:r>
        <w:rPr>
          <w:rFonts w:ascii="Times New Roman" w:hAnsi="Times New Roman"/>
          <w:szCs w:val="21"/>
        </w:rPr>
        <w:t>4</w:t>
      </w:r>
      <w:r>
        <w:rPr>
          <w:rFonts w:ascii="Times New Roman" w:hAnsi="Times New Roman"/>
          <w:szCs w:val="21"/>
        </w:rPr>
        <w:t>月</w:t>
      </w:r>
      <w:r>
        <w:rPr>
          <w:rFonts w:ascii="Times New Roman" w:hAnsi="Times New Roman"/>
          <w:szCs w:val="21"/>
        </w:rPr>
        <w:t>29</w:t>
      </w:r>
      <w:r>
        <w:rPr>
          <w:rFonts w:ascii="Times New Roman" w:hAnsi="Times New Roman"/>
          <w:szCs w:val="21"/>
        </w:rPr>
        <w:t>日，我国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天问一号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火星探测器携带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祝融号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火星车成功着陆火星</w:t>
      </w:r>
      <w:r>
        <w:rPr>
          <w:rFonts w:ascii="Times New Roman" w:hAnsi="Times New Roman" w:hint="eastAsia"/>
          <w:szCs w:val="21"/>
        </w:rPr>
        <w:t>．</w:t>
      </w:r>
    </w:p>
    <w:p w:rsidR="005F1B6D" w:rsidRDefault="005F1B6D" w:rsidP="005F1B6D">
      <w:pPr>
        <w:spacing w:line="264" w:lineRule="auto"/>
        <w:ind w:left="525" w:hangingChars="250" w:hanging="52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）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祝融号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火星车在火星上</w:t>
      </w:r>
      <w:r>
        <w:rPr>
          <w:rFonts w:ascii="Times New Roman" w:hAnsi="Times New Roman"/>
          <w:szCs w:val="21"/>
        </w:rPr>
        <w:t>________</w:t>
      </w:r>
      <w:r>
        <w:rPr>
          <w:rFonts w:ascii="Times New Roman" w:hAnsi="Times New Roman"/>
          <w:szCs w:val="21"/>
        </w:rPr>
        <w:t>（填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具有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或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没有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）惯性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匀速爬坡时，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祝融号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火星车的机械能</w:t>
      </w:r>
      <w:r>
        <w:rPr>
          <w:rFonts w:ascii="Times New Roman" w:hAnsi="Times New Roman"/>
          <w:szCs w:val="21"/>
        </w:rPr>
        <w:t>________</w:t>
      </w:r>
      <w:r>
        <w:rPr>
          <w:rFonts w:ascii="Times New Roman" w:hAnsi="Times New Roman"/>
          <w:szCs w:val="21"/>
        </w:rPr>
        <w:t>（填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增大</w:t>
      </w:r>
      <w:r>
        <w:rPr>
          <w:rFonts w:ascii="Times New Roman" w:hAnsi="Times New Roman"/>
          <w:szCs w:val="21"/>
        </w:rPr>
        <w:t>""</w:t>
      </w:r>
      <w:r>
        <w:rPr>
          <w:rFonts w:ascii="Times New Roman" w:hAnsi="Times New Roman"/>
          <w:szCs w:val="21"/>
        </w:rPr>
        <w:t>减小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或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不变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）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照射在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祝融号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上的太阳光是由</w:t>
      </w:r>
      <w:r>
        <w:rPr>
          <w:rFonts w:ascii="Times New Roman" w:hAnsi="Times New Roman"/>
          <w:szCs w:val="21"/>
        </w:rPr>
        <w:t>________</w:t>
      </w:r>
      <w:r>
        <w:rPr>
          <w:rFonts w:ascii="Times New Roman" w:hAnsi="Times New Roman"/>
          <w:szCs w:val="21"/>
        </w:rPr>
        <w:t>（填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三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或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七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）种色光混合而成的</w:t>
      </w:r>
      <w:r>
        <w:rPr>
          <w:rFonts w:ascii="Times New Roman" w:hAnsi="Times New Roman" w:hint="eastAsia"/>
          <w:szCs w:val="21"/>
        </w:rPr>
        <w:t>．</w:t>
      </w:r>
    </w:p>
    <w:p w:rsidR="005F1B6D" w:rsidRDefault="005F1B6D" w:rsidP="005F1B6D">
      <w:pPr>
        <w:spacing w:line="264" w:lineRule="auto"/>
        <w:ind w:left="525" w:hangingChars="250" w:hanging="52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）由于火星上没有类似于地磁场的磁场分布，所以在火星上</w:t>
      </w:r>
      <w:r>
        <w:rPr>
          <w:rFonts w:ascii="Times New Roman" w:hAnsi="Times New Roman"/>
          <w:szCs w:val="21"/>
        </w:rPr>
        <w:t>________</w:t>
      </w:r>
      <w:r>
        <w:rPr>
          <w:rFonts w:ascii="Times New Roman" w:hAnsi="Times New Roman"/>
          <w:szCs w:val="21"/>
        </w:rPr>
        <w:t>（填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能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或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不能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）使用指南针辨别方向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火星极地附近的干冰（固态二氧化碳）是大气中的二氧化碳</w:t>
      </w:r>
      <w:r>
        <w:rPr>
          <w:rFonts w:ascii="Times New Roman" w:hAnsi="Times New Roman"/>
          <w:szCs w:val="21"/>
        </w:rPr>
        <w:t>________</w:t>
      </w:r>
      <w:r>
        <w:rPr>
          <w:rFonts w:ascii="Times New Roman" w:hAnsi="Times New Roman"/>
          <w:szCs w:val="21"/>
        </w:rPr>
        <w:t>（填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液化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或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凝华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）形成的，该过程</w:t>
      </w:r>
      <w:r>
        <w:rPr>
          <w:rFonts w:ascii="Times New Roman" w:hAnsi="Times New Roman"/>
          <w:szCs w:val="21"/>
        </w:rPr>
        <w:t>________</w:t>
      </w:r>
      <w:r>
        <w:rPr>
          <w:rFonts w:ascii="Times New Roman" w:hAnsi="Times New Roman"/>
          <w:szCs w:val="21"/>
        </w:rPr>
        <w:t>（填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吸收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或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放出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）热量</w:t>
      </w:r>
      <w:r>
        <w:rPr>
          <w:rFonts w:ascii="Times New Roman" w:hAnsi="Times New Roman" w:hint="eastAsia"/>
          <w:szCs w:val="21"/>
        </w:rPr>
        <w:t>．</w:t>
      </w:r>
    </w:p>
    <w:p w:rsidR="005F1B6D" w:rsidRDefault="005F1B6D" w:rsidP="005F1B6D">
      <w:pPr>
        <w:spacing w:line="264" w:lineRule="auto"/>
        <w:ind w:left="525" w:hangingChars="250" w:hanging="52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3</w:t>
      </w:r>
      <w:r>
        <w:rPr>
          <w:rFonts w:ascii="Times New Roman" w:hAnsi="Times New Roman"/>
          <w:szCs w:val="21"/>
        </w:rPr>
        <w:t>）小红设想分别在地球和火星上用同一滑轮组匀速提升同一重物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若在地球上绳子自由端的拉力为</w:t>
      </w:r>
      <w:r>
        <w:rPr>
          <w:rFonts w:ascii="Times New Roman" w:hAnsi="Times New Roman"/>
          <w:szCs w:val="21"/>
        </w:rPr>
        <w:t>4</w:t>
      </w:r>
      <w:r>
        <w:rPr>
          <w:rFonts w:ascii="Times New Roman" w:hAnsi="Times New Roman" w:hint="eastAsia"/>
          <w:szCs w:val="21"/>
        </w:rPr>
        <w:t>.</w:t>
      </w:r>
      <w:r>
        <w:rPr>
          <w:rFonts w:ascii="Times New Roman" w:hAnsi="Times New Roman"/>
          <w:szCs w:val="21"/>
        </w:rPr>
        <w:t>0 N</w:t>
      </w:r>
      <w:r>
        <w:rPr>
          <w:rFonts w:ascii="Times New Roman" w:hAnsi="Times New Roman"/>
          <w:szCs w:val="21"/>
        </w:rPr>
        <w:t>，小红通过查阅资料后推算出，在火星上绳子自由端的拉力为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 w:hint="eastAsia"/>
          <w:szCs w:val="21"/>
        </w:rPr>
        <w:t>.</w:t>
      </w:r>
      <w:r>
        <w:rPr>
          <w:rFonts w:ascii="Times New Roman" w:hAnsi="Times New Roman"/>
          <w:szCs w:val="21"/>
        </w:rPr>
        <w:t>5N</w:t>
      </w:r>
      <w:r>
        <w:rPr>
          <w:rFonts w:ascii="Times New Roman" w:hAnsi="Times New Roman"/>
          <w:szCs w:val="21"/>
        </w:rPr>
        <w:t>，不计绳重与摩擦，则该滑轮组在地球上的机械效率</w:t>
      </w:r>
      <w:r>
        <w:rPr>
          <w:rFonts w:ascii="Times New Roman" w:hAnsi="Times New Roman"/>
          <w:szCs w:val="21"/>
        </w:rPr>
        <w:t>________</w:t>
      </w:r>
      <w:r>
        <w:rPr>
          <w:rFonts w:ascii="Times New Roman" w:hAnsi="Times New Roman"/>
          <w:szCs w:val="21"/>
        </w:rPr>
        <w:t>（填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大于</w:t>
      </w:r>
      <w:r>
        <w:rPr>
          <w:rFonts w:ascii="Times New Roman" w:hAnsi="Times New Roman"/>
          <w:szCs w:val="21"/>
        </w:rPr>
        <w:t>""</w:t>
      </w:r>
      <w:r>
        <w:rPr>
          <w:rFonts w:ascii="Times New Roman" w:hAnsi="Times New Roman"/>
          <w:szCs w:val="21"/>
        </w:rPr>
        <w:t>小于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或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等于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）在火星上的机械效率</w:t>
      </w:r>
      <w:r>
        <w:rPr>
          <w:rFonts w:ascii="Times New Roman" w:hAnsi="Times New Roman" w:hint="eastAsia"/>
          <w:szCs w:val="21"/>
        </w:rPr>
        <w:t>；</w:t>
      </w:r>
      <w:r>
        <w:rPr>
          <w:rFonts w:ascii="Times New Roman" w:hAnsi="Times New Roman"/>
          <w:szCs w:val="21"/>
        </w:rPr>
        <w:t>若在火星上大气压能托起水银柱的最大高度为</w:t>
      </w:r>
      <w:r>
        <w:rPr>
          <w:rFonts w:ascii="Times New Roman" w:hAnsi="Times New Roman"/>
          <w:szCs w:val="21"/>
        </w:rPr>
        <w:t>15 mm</w:t>
      </w:r>
      <w:r>
        <w:rPr>
          <w:rFonts w:ascii="Times New Roman" w:hAnsi="Times New Roman"/>
          <w:szCs w:val="21"/>
        </w:rPr>
        <w:t>，则火星上的大气压为</w:t>
      </w:r>
      <w:r>
        <w:rPr>
          <w:rFonts w:ascii="Times New Roman" w:hAnsi="Times New Roman"/>
          <w:szCs w:val="21"/>
        </w:rPr>
        <w:t>________Pa</w:t>
      </w:r>
      <w:r>
        <w:rPr>
          <w:rFonts w:ascii="Times New Roman" w:hAnsi="Times New Roman"/>
          <w:szCs w:val="21"/>
        </w:rPr>
        <w:t>（已知水银的密度为</w:t>
      </w:r>
      <w:r>
        <w:rPr>
          <w:rFonts w:ascii="Times New Roman" w:hAnsi="Times New Roman"/>
          <w:szCs w:val="21"/>
        </w:rPr>
        <w:t xml:space="preserve"> 13</w:t>
      </w:r>
      <w:r>
        <w:rPr>
          <w:rFonts w:ascii="Times New Roman" w:hAnsi="Times New Roman" w:hint="eastAsia"/>
          <w:szCs w:val="21"/>
        </w:rPr>
        <w:t>.</w:t>
      </w:r>
      <w:r>
        <w:rPr>
          <w:rFonts w:ascii="Times New Roman" w:hAnsi="Times New Roman"/>
          <w:szCs w:val="21"/>
        </w:rPr>
        <w:t>6×10</w:t>
      </w:r>
      <w:r>
        <w:rPr>
          <w:rFonts w:ascii="Times New Roman" w:hAnsi="Times New Roman" w:hint="eastAsia"/>
          <w:szCs w:val="21"/>
          <w:vertAlign w:val="superscript"/>
        </w:rPr>
        <w:t>3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kg/m</w:t>
      </w:r>
      <w:r>
        <w:rPr>
          <w:rFonts w:ascii="Times New Roman" w:hAnsi="Times New Roman" w:hint="eastAsia"/>
          <w:szCs w:val="21"/>
          <w:vertAlign w:val="superscript"/>
        </w:rPr>
        <w:t>3</w:t>
      </w:r>
      <w:r>
        <w:rPr>
          <w:rFonts w:ascii="Times New Roman" w:hAnsi="Times New Roman"/>
          <w:szCs w:val="21"/>
        </w:rPr>
        <w:t>）</w:t>
      </w:r>
      <w:r>
        <w:rPr>
          <w:rFonts w:ascii="Times New Roman" w:hAnsi="Times New Roman" w:hint="eastAsia"/>
          <w:szCs w:val="21"/>
        </w:rPr>
        <w:t>．</w:t>
      </w:r>
    </w:p>
    <w:p w:rsidR="005F1B6D" w:rsidRDefault="005F1B6D" w:rsidP="005F1B6D">
      <w:pPr>
        <w:spacing w:line="264" w:lineRule="auto"/>
        <w:ind w:left="315" w:hangingChars="150" w:hanging="315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noProof/>
          <w:szCs w:val="21"/>
        </w:rPr>
        <w:drawing>
          <wp:inline distT="0" distB="0" distL="0" distR="0" wp14:anchorId="565D9090" wp14:editId="5E7FC80A">
            <wp:extent cx="3175" cy="3175"/>
            <wp:effectExtent l="0" t="0" r="0" b="0"/>
            <wp:docPr id="21336" name="Picture 21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343703" name="Picture 2133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88" cy="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黑体" w:hAnsi="Times New Roman"/>
          <w:szCs w:val="21"/>
        </w:rPr>
        <w:t>三、作图题</w:t>
      </w:r>
      <w:r>
        <w:rPr>
          <w:rFonts w:ascii="Times New Roman" w:eastAsia="楷体" w:hAnsi="Times New Roman"/>
          <w:szCs w:val="21"/>
        </w:rPr>
        <w:t>（每图</w:t>
      </w:r>
      <w:r>
        <w:rPr>
          <w:rFonts w:ascii="Times New Roman" w:eastAsia="楷体" w:hAnsi="Times New Roman"/>
          <w:szCs w:val="21"/>
        </w:rPr>
        <w:t>2</w:t>
      </w:r>
      <w:r>
        <w:rPr>
          <w:rFonts w:ascii="Times New Roman" w:eastAsia="楷体" w:hAnsi="Times New Roman"/>
          <w:szCs w:val="21"/>
        </w:rPr>
        <w:t>分，共</w:t>
      </w:r>
      <w:r>
        <w:rPr>
          <w:rFonts w:ascii="Times New Roman" w:eastAsia="楷体" w:hAnsi="Times New Roman"/>
          <w:szCs w:val="21"/>
        </w:rPr>
        <w:t>6</w:t>
      </w:r>
      <w:r>
        <w:rPr>
          <w:rFonts w:ascii="Times New Roman" w:eastAsia="楷体" w:hAnsi="Times New Roman"/>
          <w:szCs w:val="21"/>
        </w:rPr>
        <w:t>分）</w:t>
      </w:r>
    </w:p>
    <w:p w:rsidR="005F1B6D" w:rsidRDefault="005F1B6D" w:rsidP="005F1B6D">
      <w:pPr>
        <w:spacing w:line="264" w:lineRule="auto"/>
        <w:ind w:left="315" w:hangingChars="150" w:hanging="31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17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）请在图甲中画出静止的小球所受重力和拉力的示意图</w:t>
      </w:r>
      <w:r>
        <w:rPr>
          <w:rFonts w:ascii="Times New Roman" w:hAnsi="Times New Roman" w:hint="eastAsia"/>
          <w:szCs w:val="21"/>
        </w:rPr>
        <w:t>．</w:t>
      </w:r>
    </w:p>
    <w:p w:rsidR="005F1B6D" w:rsidRDefault="005F1B6D" w:rsidP="005F1B6D">
      <w:pPr>
        <w:spacing w:line="264" w:lineRule="auto"/>
        <w:ind w:leftChars="150" w:left="630" w:hangingChars="150" w:hanging="31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）请在图乙中画出从光源</w:t>
      </w:r>
      <w:r>
        <w:rPr>
          <w:rFonts w:ascii="Times New Roman" w:hAnsi="Times New Roman"/>
          <w:szCs w:val="21"/>
        </w:rPr>
        <w:t xml:space="preserve">S </w:t>
      </w:r>
      <w:r>
        <w:rPr>
          <w:rFonts w:ascii="Times New Roman" w:hAnsi="Times New Roman"/>
          <w:szCs w:val="21"/>
        </w:rPr>
        <w:t>射向透镜的两束光的折射光路</w:t>
      </w:r>
      <w:r>
        <w:rPr>
          <w:rFonts w:ascii="Times New Roman" w:hAnsi="Times New Roman" w:hint="eastAsia"/>
          <w:szCs w:val="21"/>
        </w:rPr>
        <w:t>．</w:t>
      </w:r>
    </w:p>
    <w:p w:rsidR="005F1B6D" w:rsidRDefault="005F1B6D" w:rsidP="005F1B6D">
      <w:pPr>
        <w:spacing w:line="264" w:lineRule="auto"/>
        <w:ind w:leftChars="150" w:left="630" w:hangingChars="150" w:hanging="31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3</w:t>
      </w:r>
      <w:r>
        <w:rPr>
          <w:rFonts w:ascii="Times New Roman" w:hAnsi="Times New Roman"/>
          <w:szCs w:val="21"/>
        </w:rPr>
        <w:t>）请在图丙中标出通电螺线管的</w:t>
      </w:r>
      <w:r>
        <w:rPr>
          <w:rFonts w:ascii="Times New Roman" w:hAnsi="Times New Roman"/>
          <w:szCs w:val="21"/>
        </w:rPr>
        <w:t xml:space="preserve"> N </w:t>
      </w:r>
      <w:r>
        <w:rPr>
          <w:rFonts w:ascii="Times New Roman" w:hAnsi="Times New Roman"/>
          <w:szCs w:val="21"/>
        </w:rPr>
        <w:t>极和静止的小磁针的</w:t>
      </w:r>
      <w:r>
        <w:rPr>
          <w:rFonts w:ascii="Times New Roman" w:hAnsi="Times New Roman"/>
          <w:szCs w:val="21"/>
        </w:rPr>
        <w:t xml:space="preserve"> N</w:t>
      </w:r>
      <w:r>
        <w:rPr>
          <w:rFonts w:ascii="Times New Roman" w:hAnsi="Times New Roman"/>
          <w:szCs w:val="21"/>
        </w:rPr>
        <w:t>极</w:t>
      </w:r>
      <w:r>
        <w:rPr>
          <w:rFonts w:ascii="Times New Roman" w:hAnsi="Times New Roman" w:hint="eastAsia"/>
          <w:szCs w:val="21"/>
        </w:rPr>
        <w:t>．</w:t>
      </w:r>
    </w:p>
    <w:p w:rsidR="005F1B6D" w:rsidRDefault="005F1B6D" w:rsidP="005F1B6D">
      <w:pPr>
        <w:spacing w:line="264" w:lineRule="auto"/>
        <w:ind w:leftChars="150" w:left="840" w:hangingChars="250" w:hanging="525"/>
        <w:jc w:val="center"/>
        <w:rPr>
          <w:rFonts w:ascii="Times New Roman" w:eastAsia="宋体" w:hAnsi="Times New Roman"/>
          <w:szCs w:val="21"/>
        </w:rPr>
      </w:pPr>
      <w:r>
        <w:rPr>
          <w:noProof/>
        </w:rPr>
        <w:drawing>
          <wp:inline distT="0" distB="0" distL="114300" distR="114300" wp14:anchorId="672A1EC4" wp14:editId="55EB3E10">
            <wp:extent cx="4284980" cy="1147445"/>
            <wp:effectExtent l="0" t="0" r="1270" b="1460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919787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B6D" w:rsidRDefault="005F1B6D" w:rsidP="005F1B6D">
      <w:pPr>
        <w:spacing w:line="264" w:lineRule="auto"/>
        <w:ind w:left="315" w:hangingChars="150" w:hanging="315"/>
        <w:rPr>
          <w:rFonts w:ascii="Times New Roman" w:eastAsia="宋体" w:hAnsi="Times New Roman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CB8C521" wp14:editId="176F4A3F">
            <wp:simplePos x="0" y="0"/>
            <wp:positionH relativeFrom="column">
              <wp:posOffset>4512310</wp:posOffset>
            </wp:positionH>
            <wp:positionV relativeFrom="paragraph">
              <wp:posOffset>177165</wp:posOffset>
            </wp:positionV>
            <wp:extent cx="1247140" cy="899795"/>
            <wp:effectExtent l="0" t="0" r="10160" b="14605"/>
            <wp:wrapSquare wrapText="bothSides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935529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黑体" w:hAnsi="Times New Roman"/>
          <w:szCs w:val="21"/>
        </w:rPr>
        <w:t>四、实验与探究题</w:t>
      </w:r>
      <w:r>
        <w:rPr>
          <w:rFonts w:ascii="Times New Roman" w:eastAsia="楷体" w:hAnsi="Times New Roman"/>
          <w:szCs w:val="21"/>
        </w:rPr>
        <w:t>（本大题共</w:t>
      </w:r>
      <w:r>
        <w:rPr>
          <w:rFonts w:ascii="Times New Roman" w:eastAsia="楷体" w:hAnsi="Times New Roman"/>
          <w:szCs w:val="21"/>
        </w:rPr>
        <w:t>3</w:t>
      </w:r>
      <w:r>
        <w:rPr>
          <w:rFonts w:ascii="Times New Roman" w:eastAsia="楷体" w:hAnsi="Times New Roman"/>
          <w:szCs w:val="21"/>
        </w:rPr>
        <w:t>小题，每空</w:t>
      </w:r>
      <w:r>
        <w:rPr>
          <w:rFonts w:ascii="Times New Roman" w:eastAsia="楷体" w:hAnsi="Times New Roman"/>
          <w:szCs w:val="21"/>
        </w:rPr>
        <w:t>2</w:t>
      </w:r>
      <w:r>
        <w:rPr>
          <w:rFonts w:ascii="Times New Roman" w:eastAsia="楷体" w:hAnsi="Times New Roman"/>
          <w:szCs w:val="21"/>
        </w:rPr>
        <w:t>分，</w:t>
      </w:r>
      <w:r>
        <w:rPr>
          <w:rFonts w:ascii="Times New Roman" w:eastAsia="楷体" w:hAnsi="Times New Roman" w:hint="eastAsia"/>
          <w:szCs w:val="21"/>
        </w:rPr>
        <w:t>连</w:t>
      </w:r>
      <w:r>
        <w:rPr>
          <w:rFonts w:ascii="Times New Roman" w:eastAsia="楷体" w:hAnsi="Times New Roman"/>
          <w:szCs w:val="21"/>
        </w:rPr>
        <w:t>图</w:t>
      </w:r>
      <w:r>
        <w:rPr>
          <w:rFonts w:ascii="Times New Roman" w:eastAsia="楷体" w:hAnsi="Times New Roman"/>
          <w:szCs w:val="21"/>
        </w:rPr>
        <w:t>2</w:t>
      </w:r>
      <w:r>
        <w:rPr>
          <w:rFonts w:ascii="Times New Roman" w:eastAsia="楷体" w:hAnsi="Times New Roman"/>
          <w:szCs w:val="21"/>
        </w:rPr>
        <w:t>分，共</w:t>
      </w:r>
      <w:r>
        <w:rPr>
          <w:rFonts w:ascii="Times New Roman" w:eastAsia="楷体" w:hAnsi="Times New Roman"/>
          <w:szCs w:val="21"/>
        </w:rPr>
        <w:t>24</w:t>
      </w:r>
      <w:r>
        <w:rPr>
          <w:rFonts w:ascii="Times New Roman" w:eastAsia="楷体" w:hAnsi="Times New Roman"/>
          <w:szCs w:val="21"/>
        </w:rPr>
        <w:t>分）</w:t>
      </w:r>
    </w:p>
    <w:p w:rsidR="005F1B6D" w:rsidRDefault="005F1B6D" w:rsidP="005F1B6D">
      <w:pPr>
        <w:spacing w:line="264" w:lineRule="auto"/>
        <w:ind w:left="420" w:hangingChars="200" w:hanging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18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6</w:t>
      </w:r>
      <w:r>
        <w:rPr>
          <w:rFonts w:ascii="Times New Roman" w:hAnsi="Times New Roman"/>
          <w:szCs w:val="21"/>
        </w:rPr>
        <w:t>分）如图所示，在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探究平面镜成像特点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的实验中，选取两支完全相同的蜡烛</w:t>
      </w:r>
      <w:r>
        <w:rPr>
          <w:rFonts w:ascii="Times New Roman" w:hAnsi="Times New Roman"/>
          <w:szCs w:val="21"/>
        </w:rPr>
        <w:t xml:space="preserve"> A</w:t>
      </w:r>
      <w:r>
        <w:rPr>
          <w:rFonts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B</w:t>
      </w:r>
      <w:r>
        <w:rPr>
          <w:rFonts w:ascii="Times New Roman" w:hAnsi="Times New Roman"/>
          <w:szCs w:val="21"/>
        </w:rPr>
        <w:t>，是为了探究像与物的</w:t>
      </w:r>
      <w:r>
        <w:rPr>
          <w:rFonts w:ascii="Times New Roman" w:hAnsi="Times New Roman"/>
          <w:szCs w:val="21"/>
        </w:rPr>
        <w:t>_______</w:t>
      </w:r>
      <w:r>
        <w:rPr>
          <w:rFonts w:ascii="Times New Roman" w:hAnsi="Times New Roman"/>
          <w:szCs w:val="21"/>
        </w:rPr>
        <w:t>关系</w:t>
      </w:r>
      <w:r>
        <w:rPr>
          <w:rFonts w:ascii="Times New Roman" w:hAnsi="Times New Roman" w:hint="eastAsia"/>
          <w:szCs w:val="21"/>
        </w:rPr>
        <w:t>；</w:t>
      </w:r>
      <w:r>
        <w:rPr>
          <w:rFonts w:ascii="Times New Roman" w:hAnsi="Times New Roman"/>
          <w:szCs w:val="21"/>
        </w:rPr>
        <w:t>玻璃板的厚度对蜡烛所成的像的大小</w:t>
      </w:r>
      <w:r>
        <w:rPr>
          <w:rFonts w:ascii="Times New Roman" w:hAnsi="Times New Roman"/>
          <w:szCs w:val="21"/>
        </w:rPr>
        <w:t>_______</w:t>
      </w:r>
      <w:r>
        <w:rPr>
          <w:rFonts w:ascii="Times New Roman" w:hAnsi="Times New Roman"/>
          <w:szCs w:val="21"/>
        </w:rPr>
        <w:t>（填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有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或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没有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）影响</w:t>
      </w:r>
      <w:r>
        <w:rPr>
          <w:rFonts w:ascii="Times New Roman" w:hAnsi="Times New Roman" w:hint="eastAsia"/>
          <w:szCs w:val="21"/>
        </w:rPr>
        <w:t>；</w:t>
      </w:r>
      <w:r>
        <w:rPr>
          <w:rFonts w:ascii="Times New Roman" w:hAnsi="Times New Roman"/>
          <w:szCs w:val="21"/>
        </w:rPr>
        <w:t>蜡烛所成的像</w:t>
      </w:r>
      <w:r>
        <w:rPr>
          <w:rFonts w:ascii="Times New Roman" w:hAnsi="Times New Roman"/>
          <w:szCs w:val="21"/>
        </w:rPr>
        <w:t>_______</w:t>
      </w:r>
      <w:r>
        <w:rPr>
          <w:rFonts w:ascii="Times New Roman" w:hAnsi="Times New Roman"/>
          <w:szCs w:val="21"/>
        </w:rPr>
        <w:t>（填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能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或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不能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）用照相机拍下来</w:t>
      </w:r>
      <w:r>
        <w:rPr>
          <w:rFonts w:ascii="Times New Roman" w:hAnsi="Times New Roman" w:hint="eastAsia"/>
          <w:szCs w:val="21"/>
        </w:rPr>
        <w:t>．</w:t>
      </w:r>
    </w:p>
    <w:p w:rsidR="005F1B6D" w:rsidRDefault="005F1B6D" w:rsidP="005F1B6D">
      <w:pPr>
        <w:spacing w:line="264" w:lineRule="auto"/>
        <w:ind w:left="420" w:hangingChars="200" w:hanging="420"/>
        <w:rPr>
          <w:rFonts w:ascii="Times New Roman" w:hAnsi="Times New Roman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38022C3" wp14:editId="05C25E72">
            <wp:simplePos x="0" y="0"/>
            <wp:positionH relativeFrom="column">
              <wp:posOffset>4197350</wp:posOffset>
            </wp:positionH>
            <wp:positionV relativeFrom="paragraph">
              <wp:posOffset>48260</wp:posOffset>
            </wp:positionV>
            <wp:extent cx="1522095" cy="1659255"/>
            <wp:effectExtent l="0" t="0" r="1905" b="17145"/>
            <wp:wrapSquare wrapText="bothSides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655193" name="图片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Cs w:val="21"/>
        </w:rPr>
        <w:t>19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8</w:t>
      </w:r>
      <w:r>
        <w:rPr>
          <w:rFonts w:ascii="Times New Roman" w:hAnsi="Times New Roman"/>
          <w:szCs w:val="21"/>
        </w:rPr>
        <w:t>分）在测量水和酒精混合液的密度的实验中，将</w:t>
      </w:r>
      <w:r>
        <w:rPr>
          <w:rFonts w:ascii="Times New Roman" w:hAnsi="Times New Roman"/>
          <w:szCs w:val="21"/>
        </w:rPr>
        <w:t>22 mL</w:t>
      </w:r>
      <w:r>
        <w:rPr>
          <w:rFonts w:ascii="Times New Roman" w:hAnsi="Times New Roman"/>
          <w:szCs w:val="21"/>
        </w:rPr>
        <w:t>水全部倒入盛有</w:t>
      </w:r>
      <w:r>
        <w:rPr>
          <w:rFonts w:ascii="Times New Roman" w:hAnsi="Times New Roman"/>
          <w:szCs w:val="21"/>
        </w:rPr>
        <w:t>20mL</w:t>
      </w:r>
      <w:r>
        <w:rPr>
          <w:rFonts w:ascii="Times New Roman" w:hAnsi="Times New Roman"/>
          <w:szCs w:val="21"/>
        </w:rPr>
        <w:t>酒精的烧杯中，充分混合后用天平测出烧杯和混合液的总质量如图甲所示，接着将烧杯中的混合液全部倒</w:t>
      </w:r>
      <w:r>
        <w:rPr>
          <w:rFonts w:ascii="Times New Roman" w:hAnsi="Times New Roman" w:hint="eastAsia"/>
          <w:szCs w:val="21"/>
        </w:rPr>
        <w:t>入</w:t>
      </w:r>
      <w:r>
        <w:rPr>
          <w:rFonts w:ascii="Times New Roman" w:hAnsi="Times New Roman"/>
          <w:szCs w:val="21"/>
        </w:rPr>
        <w:t>量筒中，体积如图乙所示，然后用天平测出空烧杯的质量为</w:t>
      </w:r>
      <w:r>
        <w:rPr>
          <w:rFonts w:ascii="Times New Roman" w:hAnsi="Times New Roman"/>
          <w:szCs w:val="21"/>
        </w:rPr>
        <w:t>24 g</w:t>
      </w:r>
      <w:r>
        <w:rPr>
          <w:rFonts w:ascii="Times New Roman" w:hAnsi="Times New Roman" w:hint="eastAsia"/>
          <w:szCs w:val="21"/>
        </w:rPr>
        <w:t>．</w:t>
      </w:r>
    </w:p>
    <w:p w:rsidR="005F1B6D" w:rsidRDefault="005F1B6D" w:rsidP="005F1B6D">
      <w:pPr>
        <w:spacing w:line="264" w:lineRule="auto"/>
        <w:ind w:left="525" w:hangingChars="250" w:hanging="52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）水和酒精混合后总体积减小，说明分子之间存在</w:t>
      </w:r>
      <w:r>
        <w:rPr>
          <w:rFonts w:ascii="Times New Roman" w:hAnsi="Times New Roman"/>
          <w:szCs w:val="21"/>
        </w:rPr>
        <w:t>_______</w:t>
      </w:r>
      <w:r>
        <w:rPr>
          <w:rFonts w:ascii="Times New Roman" w:hAnsi="Times New Roman" w:hint="eastAsia"/>
          <w:szCs w:val="21"/>
        </w:rPr>
        <w:t>．</w:t>
      </w:r>
    </w:p>
    <w:p w:rsidR="005F1B6D" w:rsidRDefault="005F1B6D" w:rsidP="005F1B6D">
      <w:pPr>
        <w:spacing w:line="264" w:lineRule="auto"/>
        <w:ind w:left="525" w:hangingChars="250" w:hanging="52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）用天平测物体的质量时，应在天平</w:t>
      </w:r>
      <w:r>
        <w:rPr>
          <w:rFonts w:ascii="Times New Roman" w:hAnsi="Times New Roman"/>
          <w:szCs w:val="21"/>
        </w:rPr>
        <w:t>_______</w:t>
      </w:r>
      <w:r>
        <w:rPr>
          <w:rFonts w:ascii="Times New Roman" w:hAnsi="Times New Roman"/>
          <w:szCs w:val="21"/>
        </w:rPr>
        <w:t>（填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左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或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右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）盘中加减砝码</w:t>
      </w:r>
      <w:r>
        <w:rPr>
          <w:rFonts w:ascii="Times New Roman" w:hAnsi="Times New Roman" w:hint="eastAsia"/>
          <w:szCs w:val="21"/>
        </w:rPr>
        <w:t>；</w:t>
      </w:r>
      <w:r>
        <w:rPr>
          <w:rFonts w:ascii="Times New Roman" w:hAnsi="Times New Roman"/>
          <w:szCs w:val="21"/>
        </w:rPr>
        <w:t>由图甲可知烧杯和混合液的总质量为</w:t>
      </w:r>
      <w:r>
        <w:rPr>
          <w:rFonts w:ascii="Times New Roman" w:hAnsi="Times New Roman"/>
          <w:szCs w:val="21"/>
        </w:rPr>
        <w:t>_______g</w:t>
      </w:r>
      <w:r>
        <w:rPr>
          <w:rFonts w:ascii="Times New Roman" w:hAnsi="Times New Roman" w:hint="eastAsia"/>
          <w:szCs w:val="21"/>
        </w:rPr>
        <w:t>．</w:t>
      </w:r>
    </w:p>
    <w:p w:rsidR="005F1B6D" w:rsidRDefault="005F1B6D" w:rsidP="005F1B6D">
      <w:pPr>
        <w:spacing w:line="264" w:lineRule="auto"/>
        <w:ind w:left="525" w:hangingChars="250" w:hanging="52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3</w:t>
      </w:r>
      <w:r>
        <w:rPr>
          <w:rFonts w:ascii="Times New Roman" w:hAnsi="Times New Roman"/>
          <w:szCs w:val="21"/>
        </w:rPr>
        <w:t>）该实验测得水和酒精混合液的密度为</w:t>
      </w:r>
      <w:r>
        <w:rPr>
          <w:rFonts w:ascii="Times New Roman" w:hAnsi="Times New Roman"/>
          <w:szCs w:val="21"/>
        </w:rPr>
        <w:t>_______g/cm</w:t>
      </w:r>
      <w:r>
        <w:rPr>
          <w:rFonts w:ascii="Times New Roman" w:hAnsi="Times New Roman" w:hint="eastAsia"/>
          <w:szCs w:val="21"/>
          <w:vertAlign w:val="superscript"/>
        </w:rPr>
        <w:t>3</w:t>
      </w:r>
      <w:r>
        <w:rPr>
          <w:rFonts w:ascii="Times New Roman" w:hAnsi="Times New Roman" w:hint="eastAsia"/>
          <w:szCs w:val="21"/>
        </w:rPr>
        <w:t>．</w:t>
      </w:r>
    </w:p>
    <w:p w:rsidR="005F1B6D" w:rsidRDefault="005F1B6D" w:rsidP="005F1B6D">
      <w:pPr>
        <w:spacing w:line="264" w:lineRule="auto"/>
        <w:ind w:left="420" w:hangingChars="200" w:hanging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20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10</w:t>
      </w:r>
      <w:r>
        <w:rPr>
          <w:rFonts w:ascii="Times New Roman" w:hAnsi="Times New Roman"/>
          <w:szCs w:val="21"/>
        </w:rPr>
        <w:t>分）某兴趣小组用如图所示的实验器材探究磁敏电阻</w:t>
      </w:r>
      <w:r>
        <w:rPr>
          <w:rFonts w:ascii="Times New Roman" w:hAnsi="Times New Roman"/>
          <w:i/>
          <w:iCs/>
          <w:szCs w:val="21"/>
        </w:rPr>
        <w:t>R</w:t>
      </w:r>
      <w:r>
        <w:rPr>
          <w:rFonts w:ascii="Times New Roman" w:hAnsi="Times New Roman" w:hint="eastAsia"/>
          <w:szCs w:val="21"/>
          <w:vertAlign w:val="subscript"/>
        </w:rPr>
        <w:t>B</w:t>
      </w:r>
      <w:r>
        <w:rPr>
          <w:rFonts w:ascii="Times New Roman" w:hAnsi="Times New Roman"/>
          <w:szCs w:val="21"/>
        </w:rPr>
        <w:t>，在强弱不同的磁场中的阻值变化情况</w:t>
      </w:r>
      <w:r>
        <w:rPr>
          <w:rFonts w:ascii="Times New Roman" w:hAnsi="Times New Roman" w:hint="eastAsia"/>
          <w:szCs w:val="21"/>
        </w:rPr>
        <w:t>．</w:t>
      </w:r>
    </w:p>
    <w:p w:rsidR="005F1B6D" w:rsidRDefault="005F1B6D" w:rsidP="005F1B6D">
      <w:pPr>
        <w:spacing w:line="264" w:lineRule="auto"/>
        <w:ind w:left="420" w:hangingChars="200" w:hanging="420"/>
        <w:rPr>
          <w:rFonts w:ascii="Times New Roman" w:hAnsi="Times New Roman"/>
          <w:szCs w:val="21"/>
        </w:rPr>
      </w:pPr>
    </w:p>
    <w:p w:rsidR="005F1B6D" w:rsidRDefault="005F1B6D" w:rsidP="005F1B6D">
      <w:pPr>
        <w:spacing w:line="264" w:lineRule="auto"/>
        <w:ind w:left="420" w:hangingChars="200" w:hanging="420"/>
        <w:rPr>
          <w:rFonts w:ascii="Times New Roman" w:hAnsi="Times New Roman"/>
          <w:szCs w:val="21"/>
        </w:rPr>
      </w:pPr>
    </w:p>
    <w:p w:rsidR="005F1B6D" w:rsidRDefault="005F1B6D" w:rsidP="005F1B6D">
      <w:pPr>
        <w:spacing w:line="264" w:lineRule="auto"/>
        <w:ind w:left="420" w:hangingChars="200" w:hanging="420"/>
        <w:rPr>
          <w:rFonts w:ascii="Times New Roman" w:hAnsi="Times New Roman"/>
          <w:szCs w:val="21"/>
        </w:rPr>
      </w:pPr>
    </w:p>
    <w:p w:rsidR="005F1B6D" w:rsidRDefault="005F1B6D" w:rsidP="005F1B6D">
      <w:pPr>
        <w:spacing w:line="264" w:lineRule="auto"/>
        <w:ind w:left="420" w:hangingChars="200" w:hanging="420"/>
        <w:rPr>
          <w:rFonts w:ascii="Times New Roman" w:hAnsi="Times New Roman"/>
          <w:szCs w:val="21"/>
        </w:rPr>
      </w:pPr>
    </w:p>
    <w:tbl>
      <w:tblPr>
        <w:tblStyle w:val="a5"/>
        <w:tblpPr w:leftFromText="180" w:rightFromText="180" w:vertAnchor="text" w:horzAnchor="page" w:tblpX="5176" w:tblpY="954"/>
        <w:tblOverlap w:val="never"/>
        <w:tblW w:w="0" w:type="auto"/>
        <w:tblLook w:val="04A0" w:firstRow="1" w:lastRow="0" w:firstColumn="1" w:lastColumn="0" w:noHBand="0" w:noVBand="1"/>
      </w:tblPr>
      <w:tblGrid>
        <w:gridCol w:w="907"/>
        <w:gridCol w:w="1054"/>
        <w:gridCol w:w="1217"/>
        <w:gridCol w:w="1060"/>
        <w:gridCol w:w="1060"/>
      </w:tblGrid>
      <w:tr w:rsidR="005F1B6D" w:rsidTr="000C6CB7">
        <w:trPr>
          <w:trHeight w:val="442"/>
        </w:trPr>
        <w:tc>
          <w:tcPr>
            <w:tcW w:w="907" w:type="dxa"/>
            <w:vAlign w:val="center"/>
          </w:tcPr>
          <w:p w:rsidR="005F1B6D" w:rsidRDefault="005F1B6D" w:rsidP="005F1B6D">
            <w:pPr>
              <w:widowControl/>
              <w:spacing w:line="264" w:lineRule="auto"/>
              <w:ind w:left="400" w:hangingChars="200" w:hanging="400"/>
              <w:jc w:val="center"/>
            </w:pPr>
          </w:p>
        </w:tc>
        <w:tc>
          <w:tcPr>
            <w:tcW w:w="1054" w:type="dxa"/>
            <w:vAlign w:val="center"/>
          </w:tcPr>
          <w:p w:rsidR="005F1B6D" w:rsidRDefault="005F1B6D" w:rsidP="000C6CB7">
            <w:pPr>
              <w:widowControl/>
              <w:spacing w:line="264" w:lineRule="auto"/>
              <w:ind w:left="420" w:hangingChars="200" w:hanging="420"/>
              <w:jc w:val="center"/>
            </w:pPr>
            <w:r>
              <w:rPr>
                <w:sz w:val="21"/>
                <w:szCs w:val="21"/>
              </w:rPr>
              <w:t>无磁场</w:t>
            </w:r>
          </w:p>
        </w:tc>
        <w:tc>
          <w:tcPr>
            <w:tcW w:w="1217" w:type="dxa"/>
            <w:vAlign w:val="center"/>
          </w:tcPr>
          <w:p w:rsidR="005F1B6D" w:rsidRDefault="005F1B6D" w:rsidP="000C6CB7">
            <w:pPr>
              <w:widowControl/>
              <w:spacing w:line="264" w:lineRule="auto"/>
              <w:ind w:left="420" w:hangingChars="200" w:hanging="420"/>
              <w:jc w:val="center"/>
            </w:pPr>
            <w:r>
              <w:rPr>
                <w:sz w:val="21"/>
                <w:szCs w:val="21"/>
              </w:rPr>
              <w:t>较弱磁场</w:t>
            </w:r>
          </w:p>
        </w:tc>
        <w:tc>
          <w:tcPr>
            <w:tcW w:w="1060" w:type="dxa"/>
            <w:vAlign w:val="center"/>
          </w:tcPr>
          <w:p w:rsidR="005F1B6D" w:rsidRDefault="005F1B6D" w:rsidP="000C6CB7">
            <w:pPr>
              <w:widowControl/>
              <w:spacing w:line="264" w:lineRule="auto"/>
              <w:ind w:left="420" w:hangingChars="200" w:hanging="420"/>
              <w:jc w:val="center"/>
            </w:pPr>
            <w:r>
              <w:rPr>
                <w:sz w:val="21"/>
                <w:szCs w:val="21"/>
              </w:rPr>
              <w:t>较强磁场</w:t>
            </w:r>
          </w:p>
        </w:tc>
        <w:tc>
          <w:tcPr>
            <w:tcW w:w="1060" w:type="dxa"/>
            <w:vAlign w:val="center"/>
          </w:tcPr>
          <w:p w:rsidR="005F1B6D" w:rsidRDefault="005F1B6D" w:rsidP="000C6CB7">
            <w:pPr>
              <w:widowControl/>
              <w:spacing w:line="264" w:lineRule="auto"/>
              <w:ind w:left="420" w:hangingChars="200" w:hanging="420"/>
              <w:jc w:val="center"/>
            </w:pPr>
            <w:r>
              <w:rPr>
                <w:sz w:val="21"/>
                <w:szCs w:val="21"/>
              </w:rPr>
              <w:t>强磁场</w:t>
            </w:r>
          </w:p>
        </w:tc>
      </w:tr>
      <w:tr w:rsidR="005F1B6D" w:rsidTr="000C6CB7">
        <w:trPr>
          <w:trHeight w:val="442"/>
        </w:trPr>
        <w:tc>
          <w:tcPr>
            <w:tcW w:w="907" w:type="dxa"/>
            <w:vAlign w:val="center"/>
          </w:tcPr>
          <w:p w:rsidR="005F1B6D" w:rsidRDefault="005F1B6D" w:rsidP="000C6CB7">
            <w:pPr>
              <w:widowControl/>
              <w:spacing w:line="264" w:lineRule="auto"/>
              <w:ind w:left="315" w:hangingChars="150" w:hanging="315"/>
              <w:jc w:val="center"/>
            </w:pPr>
            <w:r>
              <w:rPr>
                <w:i/>
                <w:iCs/>
                <w:sz w:val="21"/>
                <w:szCs w:val="21"/>
              </w:rPr>
              <w:t>U</w:t>
            </w:r>
            <w:r>
              <w:rPr>
                <w:sz w:val="21"/>
                <w:szCs w:val="21"/>
              </w:rPr>
              <w:t>/V</w:t>
            </w:r>
          </w:p>
        </w:tc>
        <w:tc>
          <w:tcPr>
            <w:tcW w:w="1054" w:type="dxa"/>
            <w:vAlign w:val="center"/>
          </w:tcPr>
          <w:p w:rsidR="005F1B6D" w:rsidRDefault="005F1B6D" w:rsidP="000C6CB7">
            <w:pPr>
              <w:widowControl/>
              <w:spacing w:line="264" w:lineRule="auto"/>
              <w:ind w:left="315" w:hangingChars="150" w:hanging="315"/>
              <w:jc w:val="center"/>
            </w:pPr>
            <w:r>
              <w:rPr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217" w:type="dxa"/>
            <w:vAlign w:val="center"/>
          </w:tcPr>
          <w:p w:rsidR="005F1B6D" w:rsidRDefault="005F1B6D" w:rsidP="000C6CB7">
            <w:pPr>
              <w:widowControl/>
              <w:spacing w:line="264" w:lineRule="auto"/>
              <w:ind w:left="315" w:hangingChars="150" w:hanging="315"/>
              <w:jc w:val="center"/>
            </w:pPr>
            <w:r>
              <w:rPr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060" w:type="dxa"/>
            <w:vAlign w:val="center"/>
          </w:tcPr>
          <w:p w:rsidR="005F1B6D" w:rsidRDefault="005F1B6D" w:rsidP="000C6CB7">
            <w:pPr>
              <w:widowControl/>
              <w:spacing w:line="264" w:lineRule="auto"/>
              <w:ind w:left="315" w:hangingChars="150" w:hanging="315"/>
              <w:jc w:val="center"/>
            </w:pPr>
            <w:r>
              <w:rPr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060" w:type="dxa"/>
            <w:vAlign w:val="center"/>
          </w:tcPr>
          <w:p w:rsidR="005F1B6D" w:rsidRDefault="005F1B6D" w:rsidP="000C6CB7">
            <w:pPr>
              <w:widowControl/>
              <w:spacing w:line="264" w:lineRule="auto"/>
              <w:ind w:left="315" w:hangingChars="150" w:hanging="315"/>
              <w:jc w:val="center"/>
            </w:pPr>
            <w:r>
              <w:rPr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</w:t>
            </w:r>
          </w:p>
        </w:tc>
      </w:tr>
      <w:tr w:rsidR="005F1B6D" w:rsidTr="000C6CB7">
        <w:trPr>
          <w:trHeight w:val="454"/>
        </w:trPr>
        <w:tc>
          <w:tcPr>
            <w:tcW w:w="907" w:type="dxa"/>
            <w:vAlign w:val="center"/>
          </w:tcPr>
          <w:p w:rsidR="005F1B6D" w:rsidRDefault="005F1B6D" w:rsidP="000C6CB7">
            <w:pPr>
              <w:widowControl/>
              <w:spacing w:line="264" w:lineRule="auto"/>
              <w:ind w:left="315" w:hangingChars="150" w:hanging="315"/>
              <w:jc w:val="center"/>
            </w:pPr>
            <w:r>
              <w:rPr>
                <w:rFonts w:hint="eastAsia"/>
                <w:i/>
                <w:iCs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/A</w:t>
            </w:r>
          </w:p>
        </w:tc>
        <w:tc>
          <w:tcPr>
            <w:tcW w:w="1054" w:type="dxa"/>
            <w:vAlign w:val="center"/>
          </w:tcPr>
          <w:p w:rsidR="005F1B6D" w:rsidRDefault="005F1B6D" w:rsidP="000C6CB7">
            <w:pPr>
              <w:widowControl/>
              <w:spacing w:line="264" w:lineRule="auto"/>
              <w:ind w:left="315" w:hangingChars="150" w:hanging="315"/>
              <w:jc w:val="center"/>
            </w:pPr>
            <w:r>
              <w:rPr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24</w:t>
            </w:r>
          </w:p>
        </w:tc>
        <w:tc>
          <w:tcPr>
            <w:tcW w:w="1217" w:type="dxa"/>
            <w:vAlign w:val="center"/>
          </w:tcPr>
          <w:p w:rsidR="005F1B6D" w:rsidRDefault="005F1B6D" w:rsidP="000C6CB7">
            <w:pPr>
              <w:widowControl/>
              <w:spacing w:line="264" w:lineRule="auto"/>
              <w:ind w:left="315" w:hangingChars="150" w:hanging="315"/>
              <w:jc w:val="center"/>
            </w:pPr>
            <w:r>
              <w:rPr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30</w:t>
            </w:r>
          </w:p>
        </w:tc>
        <w:tc>
          <w:tcPr>
            <w:tcW w:w="1060" w:type="dxa"/>
            <w:vAlign w:val="center"/>
          </w:tcPr>
          <w:p w:rsidR="005F1B6D" w:rsidRDefault="005F1B6D" w:rsidP="000C6CB7">
            <w:pPr>
              <w:widowControl/>
              <w:spacing w:line="264" w:lineRule="auto"/>
              <w:ind w:left="315" w:hangingChars="150" w:hanging="315"/>
              <w:jc w:val="center"/>
            </w:pPr>
            <w:r>
              <w:rPr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36</w:t>
            </w:r>
          </w:p>
        </w:tc>
        <w:tc>
          <w:tcPr>
            <w:tcW w:w="1060" w:type="dxa"/>
            <w:vAlign w:val="center"/>
          </w:tcPr>
          <w:p w:rsidR="005F1B6D" w:rsidRDefault="005F1B6D" w:rsidP="000C6CB7">
            <w:pPr>
              <w:widowControl/>
              <w:spacing w:line="264" w:lineRule="auto"/>
              <w:ind w:left="315" w:hangingChars="150" w:hanging="315"/>
              <w:jc w:val="center"/>
            </w:pPr>
            <w:r>
              <w:rPr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40</w:t>
            </w:r>
          </w:p>
        </w:tc>
      </w:tr>
    </w:tbl>
    <w:p w:rsidR="005F1B6D" w:rsidRDefault="005F1B6D" w:rsidP="005F1B6D">
      <w:pPr>
        <w:spacing w:line="264" w:lineRule="auto"/>
        <w:ind w:leftChars="200" w:left="420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inline distT="0" distB="0" distL="0" distR="0" wp14:anchorId="0CADF975" wp14:editId="0947C045">
            <wp:extent cx="1781175" cy="170307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699129" name="图片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368" cy="174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B6D" w:rsidRDefault="005F1B6D" w:rsidP="005F1B6D">
      <w:pPr>
        <w:spacing w:line="264" w:lineRule="auto"/>
        <w:ind w:left="525" w:hangingChars="250" w:hanging="52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）请用笔画线代替导线将实物图连接完整</w:t>
      </w:r>
      <w:r>
        <w:rPr>
          <w:rFonts w:ascii="Times New Roman" w:hAnsi="Times New Roman" w:hint="eastAsia"/>
          <w:szCs w:val="21"/>
        </w:rPr>
        <w:t>．</w:t>
      </w:r>
    </w:p>
    <w:p w:rsidR="005F1B6D" w:rsidRDefault="005F1B6D" w:rsidP="005F1B6D">
      <w:pPr>
        <w:spacing w:line="264" w:lineRule="auto"/>
        <w:ind w:left="525" w:hangingChars="250" w:hanging="52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）磁敏电阻在强弱不同的磁场中时，电压表和电流表的示数如图表所示，则在无磁场的环境中，磁敏电阻的阻值为</w:t>
      </w:r>
      <w:r>
        <w:rPr>
          <w:rFonts w:ascii="Times New Roman" w:hAnsi="Times New Roman"/>
          <w:szCs w:val="21"/>
        </w:rPr>
        <w:t>_______Ω</w:t>
      </w:r>
      <w:r>
        <w:rPr>
          <w:rFonts w:ascii="Times New Roman" w:hAnsi="Times New Roman" w:hint="eastAsia"/>
          <w:szCs w:val="21"/>
        </w:rPr>
        <w:t>；</w:t>
      </w:r>
      <w:r>
        <w:rPr>
          <w:rFonts w:ascii="Times New Roman" w:hAnsi="Times New Roman"/>
          <w:szCs w:val="21"/>
        </w:rPr>
        <w:t>磁敏电阻的阻值随所处环境的磁场的增强而</w:t>
      </w:r>
      <w:r>
        <w:rPr>
          <w:rFonts w:ascii="Times New Roman" w:hAnsi="Times New Roman"/>
          <w:szCs w:val="21"/>
        </w:rPr>
        <w:t>_______</w:t>
      </w:r>
      <w:r>
        <w:rPr>
          <w:rFonts w:ascii="Times New Roman" w:hAnsi="Times New Roman"/>
          <w:szCs w:val="21"/>
        </w:rPr>
        <w:t>（填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增大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或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减小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  <w:szCs w:val="21"/>
        </w:rPr>
        <w:t>）</w:t>
      </w:r>
      <w:r>
        <w:rPr>
          <w:rFonts w:ascii="Times New Roman" w:hAnsi="Times New Roman" w:hint="eastAsia"/>
          <w:szCs w:val="21"/>
        </w:rPr>
        <w:t>．</w:t>
      </w:r>
    </w:p>
    <w:p w:rsidR="005F1B6D" w:rsidRDefault="005F1B6D" w:rsidP="005F1B6D">
      <w:pPr>
        <w:spacing w:line="264" w:lineRule="auto"/>
        <w:ind w:left="525" w:hangingChars="250" w:hanging="52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3</w:t>
      </w:r>
      <w:r>
        <w:rPr>
          <w:rFonts w:ascii="Times New Roman" w:hAnsi="Times New Roman"/>
          <w:szCs w:val="21"/>
        </w:rPr>
        <w:t>）实验中，在无磁场和强磁场中测量磁敏电阻的阻值时，滑动变阻器接入电路的电阻阻值相差</w:t>
      </w:r>
      <w:r>
        <w:rPr>
          <w:rFonts w:ascii="Times New Roman" w:hAnsi="Times New Roman"/>
          <w:szCs w:val="21"/>
        </w:rPr>
        <w:t>5 Ω</w:t>
      </w:r>
      <w:r>
        <w:rPr>
          <w:rFonts w:ascii="Times New Roman" w:hAnsi="Times New Roman"/>
          <w:szCs w:val="21"/>
        </w:rPr>
        <w:t>，则电源电压为</w:t>
      </w:r>
      <w:r>
        <w:rPr>
          <w:rFonts w:ascii="Times New Roman" w:hAnsi="Times New Roman"/>
          <w:szCs w:val="21"/>
        </w:rPr>
        <w:t>_______V</w:t>
      </w:r>
      <w:r>
        <w:rPr>
          <w:rFonts w:ascii="Times New Roman" w:hAnsi="Times New Roman" w:hint="eastAsia"/>
          <w:szCs w:val="21"/>
        </w:rPr>
        <w:t>；</w:t>
      </w:r>
      <w:r>
        <w:rPr>
          <w:rFonts w:ascii="Times New Roman" w:hAnsi="Times New Roman"/>
          <w:szCs w:val="21"/>
        </w:rPr>
        <w:t>在上表四种情况中，若控制磁敏电阻两端电压保持不变，电路中的滑动变阻器的最大阻值为</w:t>
      </w:r>
      <w:r>
        <w:rPr>
          <w:rFonts w:ascii="Times New Roman" w:hAnsi="Times New Roman"/>
          <w:szCs w:val="21"/>
        </w:rPr>
        <w:t>20 Ω</w:t>
      </w:r>
      <w:r>
        <w:rPr>
          <w:rFonts w:ascii="Times New Roman" w:hAnsi="Times New Roman"/>
          <w:szCs w:val="21"/>
        </w:rPr>
        <w:t>，则应控制磁敏电阻两端电压至少为</w:t>
      </w:r>
      <w:r>
        <w:rPr>
          <w:rFonts w:ascii="Times New Roman" w:hAnsi="Times New Roman"/>
          <w:szCs w:val="21"/>
        </w:rPr>
        <w:t>_______V</w:t>
      </w:r>
      <w:r>
        <w:rPr>
          <w:rFonts w:ascii="Times New Roman" w:hAnsi="Times New Roman" w:hint="eastAsia"/>
          <w:szCs w:val="21"/>
        </w:rPr>
        <w:t>．</w:t>
      </w:r>
    </w:p>
    <w:p w:rsidR="005F1B6D" w:rsidRDefault="005F1B6D" w:rsidP="005F1B6D">
      <w:pPr>
        <w:spacing w:line="264" w:lineRule="auto"/>
        <w:ind w:left="420" w:hangingChars="200" w:hanging="420"/>
        <w:rPr>
          <w:rFonts w:ascii="Times New Roman" w:eastAsia="楷体" w:hAnsi="Times New Roman"/>
          <w:szCs w:val="21"/>
        </w:rPr>
      </w:pPr>
      <w:r>
        <w:rPr>
          <w:rFonts w:ascii="Times New Roman" w:eastAsia="黑体" w:hAnsi="Times New Roman"/>
          <w:szCs w:val="21"/>
        </w:rPr>
        <w:t>五、计算题</w:t>
      </w:r>
      <w:r>
        <w:rPr>
          <w:rFonts w:ascii="Times New Roman" w:eastAsia="楷体" w:hAnsi="Times New Roman"/>
          <w:szCs w:val="21"/>
        </w:rPr>
        <w:t>（本大题共</w:t>
      </w:r>
      <w:r>
        <w:rPr>
          <w:rFonts w:ascii="Times New Roman" w:eastAsia="楷体" w:hAnsi="Times New Roman"/>
          <w:szCs w:val="21"/>
        </w:rPr>
        <w:t>2</w:t>
      </w:r>
      <w:r>
        <w:rPr>
          <w:rFonts w:ascii="Times New Roman" w:eastAsia="楷体" w:hAnsi="Times New Roman"/>
          <w:szCs w:val="21"/>
        </w:rPr>
        <w:t>小题，每小题</w:t>
      </w:r>
      <w:r>
        <w:rPr>
          <w:rFonts w:ascii="Times New Roman" w:eastAsia="楷体" w:hAnsi="Times New Roman"/>
          <w:szCs w:val="21"/>
        </w:rPr>
        <w:t>5</w:t>
      </w:r>
      <w:r>
        <w:rPr>
          <w:rFonts w:ascii="Times New Roman" w:eastAsia="楷体" w:hAnsi="Times New Roman"/>
          <w:szCs w:val="21"/>
        </w:rPr>
        <w:t>分，共</w:t>
      </w:r>
      <w:r>
        <w:rPr>
          <w:rFonts w:ascii="Times New Roman" w:eastAsia="楷体" w:hAnsi="Times New Roman"/>
          <w:szCs w:val="21"/>
        </w:rPr>
        <w:t>10</w:t>
      </w:r>
      <w:r>
        <w:rPr>
          <w:rFonts w:ascii="Times New Roman" w:eastAsia="楷体" w:hAnsi="Times New Roman"/>
          <w:szCs w:val="21"/>
        </w:rPr>
        <w:t>分</w:t>
      </w:r>
      <w:r>
        <w:rPr>
          <w:rFonts w:ascii="Times New Roman" w:eastAsia="楷体" w:hAnsi="Times New Roman" w:hint="eastAsia"/>
          <w:szCs w:val="21"/>
        </w:rPr>
        <w:t>．</w:t>
      </w:r>
      <w:r>
        <w:rPr>
          <w:rFonts w:ascii="Times New Roman" w:eastAsia="楷体" w:hAnsi="Times New Roman"/>
          <w:szCs w:val="21"/>
        </w:rPr>
        <w:t>解题时要有必要的公式和文字说明，只写出结果不得分）</w:t>
      </w:r>
    </w:p>
    <w:p w:rsidR="005F1B6D" w:rsidRDefault="005F1B6D" w:rsidP="005F1B6D">
      <w:pPr>
        <w:spacing w:line="264" w:lineRule="auto"/>
        <w:ind w:left="420" w:hangingChars="200" w:hanging="420"/>
        <w:rPr>
          <w:rFonts w:ascii="Times New Roman" w:hAnsi="Times New Roman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A7C47A" wp14:editId="5F2932A4">
            <wp:simplePos x="0" y="0"/>
            <wp:positionH relativeFrom="column">
              <wp:posOffset>4249420</wp:posOffset>
            </wp:positionH>
            <wp:positionV relativeFrom="paragraph">
              <wp:posOffset>41910</wp:posOffset>
            </wp:positionV>
            <wp:extent cx="1471295" cy="979170"/>
            <wp:effectExtent l="0" t="0" r="14605" b="11430"/>
            <wp:wrapSquare wrapText="bothSides"/>
            <wp:docPr id="6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123393" name="图片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Cs w:val="21"/>
        </w:rPr>
        <w:t>21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如图所示的电路中，</w:t>
      </w:r>
      <w:r>
        <w:rPr>
          <w:rFonts w:ascii="Times New Roman" w:hAnsi="Times New Roman"/>
          <w:i/>
          <w:iCs/>
          <w:szCs w:val="21"/>
        </w:rPr>
        <w:t>R</w:t>
      </w:r>
      <w:r>
        <w:rPr>
          <w:rFonts w:ascii="Times New Roman" w:hAnsi="Times New Roman" w:hint="eastAsia"/>
          <w:szCs w:val="21"/>
          <w:vertAlign w:val="subscript"/>
        </w:rPr>
        <w:t>1</w:t>
      </w:r>
      <w:r>
        <w:rPr>
          <w:rFonts w:ascii="Times New Roman" w:hAnsi="Times New Roman"/>
          <w:szCs w:val="21"/>
        </w:rPr>
        <w:t>=2 Ω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i/>
          <w:iCs/>
          <w:szCs w:val="21"/>
        </w:rPr>
        <w:t>R</w:t>
      </w:r>
      <w:r>
        <w:rPr>
          <w:rFonts w:ascii="Times New Roman" w:hAnsi="Times New Roman" w:hint="eastAsia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=4 Ω</w:t>
      </w:r>
      <w:r>
        <w:rPr>
          <w:rFonts w:ascii="Times New Roman" w:hAnsi="Times New Roman"/>
          <w:szCs w:val="21"/>
        </w:rPr>
        <w:t>，闭合开关</w:t>
      </w:r>
      <w:r>
        <w:rPr>
          <w:rFonts w:ascii="Times New Roman" w:hAnsi="Times New Roman"/>
          <w:szCs w:val="21"/>
        </w:rPr>
        <w:t>S</w:t>
      </w:r>
      <w:r>
        <w:rPr>
          <w:rFonts w:ascii="Times New Roman" w:hAnsi="Times New Roman"/>
          <w:szCs w:val="21"/>
        </w:rPr>
        <w:t>后，电流表的示数为</w:t>
      </w:r>
      <w:r>
        <w:rPr>
          <w:rFonts w:ascii="Times New Roman" w:hAnsi="Times New Roman"/>
          <w:szCs w:val="21"/>
        </w:rPr>
        <w:t>0</w:t>
      </w:r>
      <w:r>
        <w:rPr>
          <w:rFonts w:ascii="Times New Roman" w:hAnsi="Times New Roman" w:hint="eastAsia"/>
          <w:szCs w:val="21"/>
        </w:rPr>
        <w:t>.</w:t>
      </w:r>
      <w:r>
        <w:rPr>
          <w:rFonts w:ascii="Times New Roman" w:hAnsi="Times New Roman"/>
          <w:szCs w:val="21"/>
        </w:rPr>
        <w:t>50A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求</w:t>
      </w:r>
      <w:r>
        <w:rPr>
          <w:rFonts w:ascii="Times New Roman" w:hAnsi="Times New Roman" w:hint="eastAsia"/>
          <w:szCs w:val="21"/>
        </w:rPr>
        <w:t>：</w:t>
      </w:r>
    </w:p>
    <w:p w:rsidR="005F1B6D" w:rsidRDefault="005F1B6D" w:rsidP="005F1B6D">
      <w:pPr>
        <w:spacing w:line="264" w:lineRule="auto"/>
        <w:ind w:left="315" w:hangingChars="150" w:hanging="31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）电路的总电阻</w:t>
      </w:r>
      <w:r>
        <w:rPr>
          <w:rFonts w:ascii="Times New Roman" w:hAnsi="Times New Roman" w:hint="eastAsia"/>
          <w:szCs w:val="21"/>
        </w:rPr>
        <w:t>；</w:t>
      </w:r>
    </w:p>
    <w:p w:rsidR="005F1B6D" w:rsidRDefault="005F1B6D" w:rsidP="005F1B6D">
      <w:pPr>
        <w:spacing w:line="264" w:lineRule="auto"/>
        <w:ind w:left="315" w:hangingChars="150" w:hanging="31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）电压表的示数</w:t>
      </w:r>
      <w:r>
        <w:rPr>
          <w:rFonts w:ascii="Times New Roman" w:hAnsi="Times New Roman" w:hint="eastAsia"/>
          <w:szCs w:val="21"/>
        </w:rPr>
        <w:t>；</w:t>
      </w:r>
    </w:p>
    <w:p w:rsidR="005F1B6D" w:rsidRDefault="005F1B6D" w:rsidP="005F1B6D">
      <w:pPr>
        <w:spacing w:line="264" w:lineRule="auto"/>
        <w:ind w:left="525" w:hangingChars="250" w:hanging="52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3</w:t>
      </w:r>
      <w:r>
        <w:rPr>
          <w:rFonts w:ascii="Times New Roman" w:hAnsi="Times New Roman"/>
          <w:szCs w:val="21"/>
        </w:rPr>
        <w:t>）电阻</w:t>
      </w:r>
      <w:r>
        <w:rPr>
          <w:rFonts w:ascii="Times New Roman" w:hAnsi="Times New Roman"/>
          <w:i/>
          <w:iCs/>
          <w:szCs w:val="21"/>
        </w:rPr>
        <w:t>R</w:t>
      </w:r>
      <w:r>
        <w:rPr>
          <w:rFonts w:ascii="Times New Roman" w:hAnsi="Times New Roman" w:hint="eastAsia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在</w:t>
      </w:r>
      <w:r>
        <w:rPr>
          <w:rFonts w:ascii="Times New Roman" w:hAnsi="Times New Roman"/>
          <w:szCs w:val="21"/>
        </w:rPr>
        <w:t xml:space="preserve">1min </w:t>
      </w:r>
      <w:r>
        <w:rPr>
          <w:rFonts w:ascii="Times New Roman" w:hAnsi="Times New Roman"/>
          <w:szCs w:val="21"/>
        </w:rPr>
        <w:t>内产生的热量</w:t>
      </w:r>
      <w:r>
        <w:rPr>
          <w:rFonts w:ascii="Times New Roman" w:hAnsi="Times New Roman" w:hint="eastAsia"/>
          <w:szCs w:val="21"/>
        </w:rPr>
        <w:t>．</w:t>
      </w:r>
    </w:p>
    <w:p w:rsidR="005F1B6D" w:rsidRDefault="005F1B6D" w:rsidP="005F1B6D">
      <w:pPr>
        <w:spacing w:line="264" w:lineRule="auto"/>
        <w:ind w:left="315" w:hangingChars="150" w:hanging="315"/>
        <w:rPr>
          <w:rFonts w:ascii="Times New Roman" w:hAnsi="Times New Roman"/>
          <w:szCs w:val="21"/>
        </w:rPr>
      </w:pPr>
    </w:p>
    <w:p w:rsidR="005F1B6D" w:rsidRDefault="005F1B6D" w:rsidP="005F1B6D">
      <w:pPr>
        <w:spacing w:line="264" w:lineRule="auto"/>
        <w:ind w:left="315" w:hangingChars="150" w:hanging="315"/>
        <w:rPr>
          <w:rFonts w:ascii="Times New Roman" w:hAnsi="Times New Roman"/>
          <w:szCs w:val="21"/>
        </w:rPr>
      </w:pPr>
    </w:p>
    <w:p w:rsidR="005F1B6D" w:rsidRDefault="005F1B6D" w:rsidP="005F1B6D">
      <w:pPr>
        <w:spacing w:line="264" w:lineRule="auto"/>
        <w:ind w:left="315" w:hangingChars="150" w:hanging="315"/>
        <w:rPr>
          <w:rFonts w:ascii="Times New Roman" w:hAnsi="Times New Roman"/>
          <w:szCs w:val="21"/>
        </w:rPr>
      </w:pPr>
    </w:p>
    <w:p w:rsidR="005F1B6D" w:rsidRDefault="005F1B6D" w:rsidP="005F1B6D">
      <w:pPr>
        <w:spacing w:line="264" w:lineRule="auto"/>
        <w:ind w:left="420" w:hangingChars="200" w:hanging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一端开口的圆柱形容器的器壁厚度均匀，容器的内底面积，</w:t>
      </w:r>
      <w:r>
        <w:rPr>
          <w:rFonts w:ascii="Times New Roman" w:hAnsi="Times New Roman" w:hint="eastAsia"/>
          <w:i/>
          <w:iCs/>
          <w:szCs w:val="21"/>
        </w:rPr>
        <w:t>S</w:t>
      </w:r>
      <w:r>
        <w:rPr>
          <w:rFonts w:ascii="Times New Roman" w:hAnsi="Times New Roman" w:hint="eastAsia"/>
          <w:szCs w:val="21"/>
          <w:vertAlign w:val="subscript"/>
        </w:rPr>
        <w:t>1</w:t>
      </w:r>
      <w:r>
        <w:rPr>
          <w:rFonts w:ascii="Times New Roman" w:hAnsi="Times New Roman"/>
          <w:szCs w:val="21"/>
        </w:rPr>
        <w:t>=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200</w:t>
      </w:r>
      <w:r>
        <w:rPr>
          <w:rFonts w:ascii="Times New Roman" w:hAnsi="Times New Roman" w:hint="eastAsia"/>
          <w:szCs w:val="21"/>
        </w:rPr>
        <w:t xml:space="preserve"> c</w:t>
      </w:r>
      <w:r>
        <w:rPr>
          <w:rFonts w:ascii="Times New Roman" w:hAnsi="Times New Roman"/>
          <w:szCs w:val="21"/>
        </w:rPr>
        <w:t>m</w:t>
      </w:r>
      <w:r>
        <w:rPr>
          <w:rFonts w:ascii="Times New Roman" w:hAnsi="Times New Roman" w:hint="eastAsia"/>
          <w:szCs w:val="21"/>
          <w:vertAlign w:val="superscript"/>
        </w:rPr>
        <w:t>2</w:t>
      </w:r>
      <w:r>
        <w:rPr>
          <w:rFonts w:ascii="Times New Roman" w:hAnsi="Times New Roman"/>
          <w:szCs w:val="21"/>
        </w:rPr>
        <w:t>，外底面积</w:t>
      </w:r>
      <w:r>
        <w:rPr>
          <w:rFonts w:ascii="Times New Roman" w:hAnsi="Times New Roman" w:hint="eastAsia"/>
          <w:i/>
          <w:iCs/>
          <w:szCs w:val="21"/>
        </w:rPr>
        <w:t>S</w:t>
      </w:r>
      <w:r>
        <w:rPr>
          <w:rFonts w:ascii="Times New Roman" w:hAnsi="Times New Roman" w:hint="eastAsia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=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>5</w:t>
      </w:r>
      <w:r>
        <w:rPr>
          <w:rFonts w:ascii="Times New Roman" w:hAnsi="Times New Roman"/>
          <w:szCs w:val="21"/>
        </w:rPr>
        <w:t>0</w:t>
      </w:r>
      <w:r>
        <w:rPr>
          <w:rFonts w:ascii="Times New Roman" w:hAnsi="Times New Roman" w:hint="eastAsia"/>
          <w:szCs w:val="21"/>
        </w:rPr>
        <w:t xml:space="preserve"> c</w:t>
      </w:r>
      <w:r>
        <w:rPr>
          <w:rFonts w:ascii="Times New Roman" w:hAnsi="Times New Roman"/>
          <w:szCs w:val="21"/>
        </w:rPr>
        <w:t>m</w:t>
      </w:r>
      <w:r>
        <w:rPr>
          <w:rFonts w:ascii="Times New Roman" w:hAnsi="Times New Roman" w:hint="eastAsia"/>
          <w:szCs w:val="21"/>
          <w:vertAlign w:val="superscript"/>
        </w:rPr>
        <w:t>2</w:t>
      </w:r>
      <w:r>
        <w:rPr>
          <w:rFonts w:ascii="Times New Roman" w:hAnsi="Times New Roman"/>
          <w:szCs w:val="21"/>
        </w:rPr>
        <w:t>，将圆柱形容器（内有质量可忽略的空气）倒扣于水中静止时如图所示</w:t>
      </w:r>
      <w:r>
        <w:rPr>
          <w:rFonts w:ascii="Times New Roman" w:hAnsi="Times New Roman" w:hint="eastAsia"/>
          <w:szCs w:val="21"/>
        </w:rPr>
        <w:t>．已</w:t>
      </w:r>
      <w:r>
        <w:rPr>
          <w:rFonts w:ascii="Times New Roman" w:hAnsi="Times New Roman"/>
          <w:szCs w:val="21"/>
        </w:rPr>
        <w:t>知容器内外液面的高度差</w:t>
      </w:r>
      <w:r>
        <w:rPr>
          <w:rFonts w:ascii="Times New Roman" w:hAnsi="Times New Roman" w:hint="eastAsia"/>
          <w:i/>
          <w:iCs/>
          <w:szCs w:val="21"/>
        </w:rPr>
        <w:t>h</w:t>
      </w:r>
      <w:r>
        <w:rPr>
          <w:rFonts w:ascii="Times New Roman" w:hAnsi="Times New Roman" w:hint="eastAsia"/>
          <w:szCs w:val="21"/>
          <w:vertAlign w:val="subscript"/>
        </w:rPr>
        <w:t>1</w:t>
      </w:r>
      <w:r>
        <w:rPr>
          <w:rFonts w:ascii="Times New Roman" w:hAnsi="Times New Roman"/>
          <w:szCs w:val="21"/>
        </w:rPr>
        <w:t>=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5</w:t>
      </w:r>
      <w:r>
        <w:rPr>
          <w:rFonts w:ascii="Times New Roman" w:hAnsi="Times New Roman" w:hint="eastAsia"/>
          <w:szCs w:val="21"/>
        </w:rPr>
        <w:t xml:space="preserve"> c</w:t>
      </w:r>
      <w:r>
        <w:rPr>
          <w:rFonts w:ascii="Times New Roman" w:hAnsi="Times New Roman"/>
          <w:szCs w:val="21"/>
        </w:rPr>
        <w:t>m</w:t>
      </w:r>
      <w:r>
        <w:rPr>
          <w:rFonts w:ascii="Times New Roman" w:hAnsi="Times New Roman"/>
          <w:szCs w:val="21"/>
        </w:rPr>
        <w:t>，容器口与容器外部液面的高度差</w:t>
      </w:r>
      <w:r>
        <w:rPr>
          <w:rFonts w:ascii="Times New Roman" w:hAnsi="Times New Roman" w:hint="eastAsia"/>
          <w:i/>
          <w:iCs/>
          <w:szCs w:val="21"/>
        </w:rPr>
        <w:t>h</w:t>
      </w:r>
      <w:r>
        <w:rPr>
          <w:rFonts w:ascii="Times New Roman" w:hAnsi="Times New Roman" w:hint="eastAsia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=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8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cm</w:t>
      </w:r>
      <w:r>
        <w:rPr>
          <w:rFonts w:ascii="Times New Roman" w:hAnsi="Times New Roman"/>
          <w:szCs w:val="21"/>
        </w:rPr>
        <w:t>，大气压强取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 w:hint="eastAsia"/>
          <w:szCs w:val="21"/>
        </w:rPr>
        <w:t>.</w:t>
      </w:r>
      <w:r>
        <w:rPr>
          <w:rFonts w:ascii="Times New Roman" w:hAnsi="Times New Roman"/>
          <w:szCs w:val="21"/>
        </w:rPr>
        <w:t>0×10</w:t>
      </w:r>
      <w:r>
        <w:rPr>
          <w:rFonts w:ascii="Times New Roman" w:hAnsi="Times New Roman" w:hint="eastAsia"/>
          <w:szCs w:val="21"/>
          <w:vertAlign w:val="superscript"/>
        </w:rPr>
        <w:t>5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Pa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求</w:t>
      </w:r>
      <w:r>
        <w:rPr>
          <w:rFonts w:ascii="Times New Roman" w:hAnsi="Times New Roman" w:hint="eastAsia"/>
          <w:szCs w:val="21"/>
        </w:rPr>
        <w:t>：</w:t>
      </w:r>
    </w:p>
    <w:p w:rsidR="005F1B6D" w:rsidRDefault="005F1B6D" w:rsidP="005F1B6D">
      <w:pPr>
        <w:spacing w:line="264" w:lineRule="auto"/>
        <w:ind w:left="315" w:hangingChars="150" w:hanging="315"/>
        <w:rPr>
          <w:rFonts w:ascii="Times New Roman" w:hAnsi="Times New Roman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A88B1DE" wp14:editId="791C67E3">
            <wp:simplePos x="0" y="0"/>
            <wp:positionH relativeFrom="column">
              <wp:posOffset>4053205</wp:posOffset>
            </wp:positionH>
            <wp:positionV relativeFrom="paragraph">
              <wp:posOffset>13970</wp:posOffset>
            </wp:positionV>
            <wp:extent cx="1431925" cy="956945"/>
            <wp:effectExtent l="0" t="0" r="15875" b="14605"/>
            <wp:wrapSquare wrapText="bothSides"/>
            <wp:docPr id="6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982610" name="图片 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）外部大气对容器底的压力</w:t>
      </w:r>
      <w:r>
        <w:rPr>
          <w:rFonts w:ascii="Times New Roman" w:hAnsi="Times New Roman" w:hint="eastAsia"/>
          <w:szCs w:val="21"/>
        </w:rPr>
        <w:t>；</w:t>
      </w:r>
    </w:p>
    <w:p w:rsidR="005F1B6D" w:rsidRDefault="005F1B6D" w:rsidP="005F1B6D">
      <w:pPr>
        <w:spacing w:line="264" w:lineRule="auto"/>
        <w:ind w:left="315" w:hangingChars="150" w:hanging="31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）容器口处的水产生的压强</w:t>
      </w:r>
      <w:r>
        <w:rPr>
          <w:rFonts w:ascii="Times New Roman" w:hAnsi="Times New Roman" w:hint="eastAsia"/>
          <w:szCs w:val="21"/>
        </w:rPr>
        <w:t>；</w:t>
      </w:r>
    </w:p>
    <w:p w:rsidR="005F1B6D" w:rsidRDefault="005F1B6D" w:rsidP="005F1B6D">
      <w:pPr>
        <w:spacing w:line="264" w:lineRule="auto"/>
        <w:ind w:left="315" w:hangingChars="150" w:hanging="31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3</w:t>
      </w:r>
      <w:r>
        <w:rPr>
          <w:rFonts w:ascii="Times New Roman" w:hAnsi="Times New Roman"/>
          <w:szCs w:val="21"/>
        </w:rPr>
        <w:t>）圆柱形容器所受的重力</w:t>
      </w:r>
      <w:r>
        <w:rPr>
          <w:rFonts w:ascii="Times New Roman" w:hAnsi="Times New Roman" w:hint="eastAsia"/>
          <w:szCs w:val="21"/>
        </w:rPr>
        <w:t>．</w:t>
      </w:r>
    </w:p>
    <w:p w:rsidR="005F1B6D" w:rsidRDefault="005F1B6D" w:rsidP="005F1B6D">
      <w:pPr>
        <w:spacing w:line="264" w:lineRule="auto"/>
        <w:ind w:left="420" w:hangingChars="200" w:hanging="420"/>
        <w:rPr>
          <w:rFonts w:ascii="Times New Roman" w:eastAsia="宋体" w:hAnsi="Times New Roman"/>
          <w:szCs w:val="21"/>
        </w:rPr>
      </w:pPr>
    </w:p>
    <w:p w:rsidR="005F1B6D" w:rsidRDefault="005F1B6D" w:rsidP="005F1B6D">
      <w:pPr>
        <w:spacing w:line="264" w:lineRule="auto"/>
        <w:ind w:left="420" w:hangingChars="200" w:hanging="420"/>
        <w:rPr>
          <w:rFonts w:ascii="Times New Roman" w:eastAsia="宋体" w:hAnsi="Times New Roman"/>
          <w:szCs w:val="21"/>
        </w:rPr>
      </w:pPr>
    </w:p>
    <w:p w:rsidR="005F1B6D" w:rsidRDefault="005F1B6D" w:rsidP="005F1B6D">
      <w:pPr>
        <w:spacing w:line="264" w:lineRule="auto"/>
        <w:ind w:left="420" w:hangingChars="200" w:hanging="420"/>
        <w:rPr>
          <w:rFonts w:ascii="Times New Roman" w:eastAsia="宋体" w:hAnsi="Times New Roman"/>
          <w:szCs w:val="21"/>
        </w:rPr>
      </w:pPr>
    </w:p>
    <w:p w:rsidR="005F1B6D" w:rsidRDefault="005F1B6D" w:rsidP="005F1B6D">
      <w:pPr>
        <w:spacing w:line="264" w:lineRule="auto"/>
        <w:ind w:firstLineChars="800" w:firstLine="3203"/>
        <w:rPr>
          <w:rFonts w:ascii="Times New Roman" w:eastAsia="华文中宋" w:hAnsi="Times New Roman"/>
          <w:bCs/>
          <w:szCs w:val="21"/>
        </w:rPr>
      </w:pPr>
      <w:bookmarkStart w:id="0" w:name="_GoBack"/>
      <w:bookmarkEnd w:id="0"/>
      <w:r>
        <w:rPr>
          <w:rFonts w:ascii="Times New Roman" w:eastAsia="华文中宋" w:hAnsi="Times New Roman"/>
          <w:b/>
          <w:sz w:val="40"/>
          <w:szCs w:val="40"/>
          <w:lang w:bidi="ar"/>
        </w:rPr>
        <w:br w:type="page"/>
      </w:r>
      <w:r>
        <w:rPr>
          <w:rFonts w:ascii="Times New Roman" w:eastAsia="华文中宋" w:hAnsi="Times New Roman"/>
          <w:b/>
          <w:sz w:val="40"/>
          <w:szCs w:val="40"/>
          <w:lang w:bidi="ar"/>
        </w:rPr>
        <w:lastRenderedPageBreak/>
        <w:t>参考答案</w:t>
      </w:r>
      <w:r>
        <w:rPr>
          <w:rFonts w:ascii="Times New Roman" w:eastAsia="华文中宋" w:hAnsi="Times New Roman" w:hint="eastAsia"/>
          <w:bCs/>
          <w:szCs w:val="21"/>
          <w:lang w:bidi="ar"/>
        </w:rPr>
        <w:t>（非官方权威答案）</w:t>
      </w:r>
    </w:p>
    <w:p w:rsidR="005F1B6D" w:rsidRDefault="005F1B6D" w:rsidP="005F1B6D">
      <w:pPr>
        <w:spacing w:line="264" w:lineRule="auto"/>
        <w:ind w:left="315" w:hangingChars="150" w:hanging="315"/>
        <w:rPr>
          <w:rFonts w:ascii="Times New Roman" w:eastAsia="黑体" w:hAnsi="Times New Roman"/>
          <w:szCs w:val="21"/>
          <w:lang w:bidi="ar"/>
        </w:rPr>
      </w:pPr>
    </w:p>
    <w:p w:rsidR="005F1B6D" w:rsidRDefault="005F1B6D" w:rsidP="005F1B6D">
      <w:pPr>
        <w:spacing w:line="288" w:lineRule="auto"/>
        <w:ind w:left="315" w:hangingChars="150" w:hanging="315"/>
        <w:rPr>
          <w:rFonts w:ascii="Times New Roman" w:eastAsia="宋体" w:hAnsi="Times New Roman"/>
          <w:szCs w:val="21"/>
        </w:rPr>
      </w:pPr>
      <w:r>
        <w:rPr>
          <w:rFonts w:ascii="Times New Roman" w:eastAsia="黑体" w:hAnsi="Times New Roman"/>
          <w:szCs w:val="21"/>
          <w:lang w:bidi="ar"/>
        </w:rPr>
        <w:t>一、单项选择题</w:t>
      </w:r>
      <w:r>
        <w:rPr>
          <w:rFonts w:ascii="Times New Roman" w:eastAsia="楷体" w:hAnsi="Times New Roman"/>
          <w:szCs w:val="21"/>
          <w:lang w:bidi="ar"/>
        </w:rPr>
        <w:t>（本大题共</w:t>
      </w:r>
      <w:r>
        <w:rPr>
          <w:rFonts w:ascii="Times New Roman" w:eastAsia="楷体" w:hAnsi="Times New Roman"/>
          <w:szCs w:val="21"/>
          <w:lang w:bidi="ar"/>
        </w:rPr>
        <w:t>12</w:t>
      </w:r>
      <w:r>
        <w:rPr>
          <w:rFonts w:ascii="Times New Roman" w:eastAsia="楷体" w:hAnsi="Times New Roman"/>
          <w:szCs w:val="21"/>
          <w:lang w:bidi="ar"/>
        </w:rPr>
        <w:t>小题，每小题</w:t>
      </w:r>
      <w:r>
        <w:rPr>
          <w:rFonts w:ascii="Times New Roman" w:eastAsia="楷体" w:hAnsi="Times New Roman"/>
          <w:szCs w:val="21"/>
          <w:lang w:bidi="ar"/>
        </w:rPr>
        <w:t>2</w:t>
      </w:r>
      <w:r>
        <w:rPr>
          <w:rFonts w:ascii="Times New Roman" w:eastAsia="楷体" w:hAnsi="Times New Roman"/>
          <w:szCs w:val="21"/>
          <w:lang w:bidi="ar"/>
        </w:rPr>
        <w:t>分，共</w:t>
      </w:r>
      <w:r>
        <w:rPr>
          <w:rFonts w:ascii="Times New Roman" w:eastAsia="楷体" w:hAnsi="Times New Roman"/>
          <w:szCs w:val="21"/>
          <w:lang w:bidi="ar"/>
        </w:rPr>
        <w:t>24</w:t>
      </w:r>
      <w:r>
        <w:rPr>
          <w:rFonts w:ascii="Times New Roman" w:eastAsia="楷体" w:hAnsi="Times New Roman"/>
          <w:szCs w:val="21"/>
          <w:lang w:bidi="ar"/>
        </w:rPr>
        <w:t>分</w:t>
      </w:r>
      <w:r>
        <w:rPr>
          <w:rFonts w:ascii="Times New Roman" w:eastAsia="楷体" w:hAnsi="Times New Roman" w:hint="eastAsia"/>
          <w:szCs w:val="21"/>
          <w:lang w:bidi="ar"/>
        </w:rPr>
        <w:t>．</w:t>
      </w:r>
      <w:r>
        <w:rPr>
          <w:rFonts w:ascii="Times New Roman" w:eastAsia="楷体" w:hAnsi="Times New Roman"/>
          <w:szCs w:val="21"/>
          <w:lang w:bidi="ar"/>
        </w:rPr>
        <w:t>请按</w:t>
      </w:r>
      <w:r>
        <w:rPr>
          <w:rFonts w:ascii="Times New Roman" w:eastAsia="楷体" w:hAnsi="Times New Roman"/>
          <w:szCs w:val="21"/>
          <w:em w:val="dot"/>
          <w:lang w:bidi="ar"/>
        </w:rPr>
        <w:t>答题卷</w:t>
      </w:r>
      <w:r>
        <w:rPr>
          <w:rFonts w:ascii="Times New Roman" w:eastAsia="楷体" w:hAnsi="Times New Roman"/>
          <w:szCs w:val="21"/>
          <w:lang w:bidi="ar"/>
        </w:rPr>
        <w:t>中的要求作答）</w:t>
      </w:r>
    </w:p>
    <w:p w:rsidR="005F1B6D" w:rsidRDefault="005F1B6D" w:rsidP="005F1B6D">
      <w:pPr>
        <w:spacing w:line="288" w:lineRule="auto"/>
        <w:ind w:left="420" w:hangingChars="200" w:hanging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  <w:lang w:bidi="ar"/>
        </w:rPr>
        <w:t>1~12</w:t>
      </w:r>
      <w:r>
        <w:rPr>
          <w:rFonts w:ascii="Times New Roman" w:eastAsia="宋体" w:hAnsi="Times New Roman"/>
          <w:szCs w:val="21"/>
          <w:lang w:bidi="ar"/>
        </w:rPr>
        <w:t>．</w:t>
      </w:r>
      <w:r>
        <w:rPr>
          <w:rFonts w:ascii="Times New Roman" w:eastAsia="宋体" w:hAnsi="Times New Roman" w:hint="eastAsia"/>
          <w:szCs w:val="21"/>
          <w:lang w:bidi="ar"/>
        </w:rPr>
        <w:t>ABADD  ACBCB  AB</w:t>
      </w:r>
    </w:p>
    <w:p w:rsidR="005F1B6D" w:rsidRDefault="005F1B6D" w:rsidP="005F1B6D">
      <w:pPr>
        <w:spacing w:line="288" w:lineRule="auto"/>
        <w:ind w:left="315" w:hangingChars="150" w:hanging="315"/>
        <w:rPr>
          <w:rFonts w:ascii="Times New Roman" w:eastAsia="宋体" w:hAnsi="Times New Roman"/>
          <w:szCs w:val="21"/>
        </w:rPr>
      </w:pPr>
      <w:r>
        <w:rPr>
          <w:rFonts w:ascii="Times New Roman" w:eastAsia="黑体" w:hAnsi="Times New Roman"/>
          <w:szCs w:val="21"/>
          <w:lang w:bidi="ar"/>
        </w:rPr>
        <w:t>二、填空题</w:t>
      </w:r>
      <w:r>
        <w:rPr>
          <w:rFonts w:ascii="Times New Roman" w:eastAsia="楷体" w:hAnsi="Times New Roman"/>
          <w:szCs w:val="21"/>
          <w:lang w:bidi="ar"/>
        </w:rPr>
        <w:t>（本大题共</w:t>
      </w:r>
      <w:r>
        <w:rPr>
          <w:rFonts w:ascii="Times New Roman" w:eastAsia="楷体" w:hAnsi="Times New Roman"/>
          <w:szCs w:val="21"/>
          <w:lang w:bidi="ar"/>
        </w:rPr>
        <w:t>4</w:t>
      </w:r>
      <w:r>
        <w:rPr>
          <w:rFonts w:ascii="Times New Roman" w:eastAsia="楷体" w:hAnsi="Times New Roman"/>
          <w:szCs w:val="21"/>
          <w:lang w:bidi="ar"/>
        </w:rPr>
        <w:t>小题，每空</w:t>
      </w:r>
      <w:r>
        <w:rPr>
          <w:rFonts w:ascii="Times New Roman" w:eastAsia="楷体" w:hAnsi="Times New Roman"/>
          <w:szCs w:val="21"/>
          <w:lang w:bidi="ar"/>
        </w:rPr>
        <w:t>1</w:t>
      </w:r>
      <w:r>
        <w:rPr>
          <w:rFonts w:ascii="Times New Roman" w:eastAsia="楷体" w:hAnsi="Times New Roman"/>
          <w:szCs w:val="21"/>
          <w:lang w:bidi="ar"/>
        </w:rPr>
        <w:t>分，共</w:t>
      </w:r>
      <w:r>
        <w:rPr>
          <w:rFonts w:ascii="Times New Roman" w:eastAsia="楷体" w:hAnsi="Times New Roman"/>
          <w:szCs w:val="21"/>
          <w:lang w:bidi="ar"/>
        </w:rPr>
        <w:t>26</w:t>
      </w:r>
      <w:r>
        <w:rPr>
          <w:rFonts w:ascii="Times New Roman" w:eastAsia="楷体" w:hAnsi="Times New Roman"/>
          <w:szCs w:val="21"/>
          <w:lang w:bidi="ar"/>
        </w:rPr>
        <w:t>分</w:t>
      </w:r>
      <w:r>
        <w:rPr>
          <w:rFonts w:ascii="Times New Roman" w:eastAsia="楷体" w:hAnsi="Times New Roman" w:hint="eastAsia"/>
          <w:szCs w:val="21"/>
          <w:lang w:bidi="ar"/>
        </w:rPr>
        <w:t>．</w:t>
      </w:r>
      <w:r>
        <w:rPr>
          <w:rFonts w:ascii="Times New Roman" w:eastAsia="楷体" w:hAnsi="Times New Roman"/>
          <w:szCs w:val="21"/>
          <w:lang w:bidi="ar"/>
        </w:rPr>
        <w:t>请将符合题意的内容填在</w:t>
      </w:r>
      <w:r>
        <w:rPr>
          <w:rFonts w:ascii="Times New Roman" w:eastAsia="楷体" w:hAnsi="Times New Roman"/>
          <w:szCs w:val="21"/>
          <w:em w:val="dot"/>
          <w:lang w:bidi="ar"/>
        </w:rPr>
        <w:t>答题卷</w:t>
      </w:r>
      <w:r>
        <w:rPr>
          <w:rFonts w:ascii="Times New Roman" w:eastAsia="楷体" w:hAnsi="Times New Roman"/>
          <w:szCs w:val="21"/>
          <w:lang w:bidi="ar"/>
        </w:rPr>
        <w:t>相应的横线上）</w:t>
      </w:r>
    </w:p>
    <w:p w:rsidR="005F1B6D" w:rsidRDefault="005F1B6D" w:rsidP="005F1B6D">
      <w:pPr>
        <w:tabs>
          <w:tab w:val="left" w:pos="3261"/>
        </w:tabs>
        <w:spacing w:line="288" w:lineRule="auto"/>
        <w:ind w:left="420" w:hangingChars="200" w:hanging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  <w:lang w:bidi="ar"/>
        </w:rPr>
        <w:t>13</w:t>
      </w:r>
      <w:r>
        <w:rPr>
          <w:rFonts w:ascii="Times New Roman" w:eastAsia="宋体" w:hAnsi="Times New Roman"/>
          <w:szCs w:val="21"/>
          <w:lang w:bidi="ar"/>
        </w:rPr>
        <w:t>．（</w:t>
      </w:r>
      <w:r>
        <w:rPr>
          <w:rFonts w:ascii="Times New Roman" w:eastAsia="宋体" w:hAnsi="Times New Roman"/>
          <w:szCs w:val="21"/>
          <w:lang w:bidi="ar"/>
        </w:rPr>
        <w:t>1</w:t>
      </w:r>
      <w:r>
        <w:rPr>
          <w:rFonts w:ascii="Times New Roman" w:eastAsia="宋体" w:hAnsi="Times New Roman"/>
          <w:szCs w:val="21"/>
          <w:lang w:bidi="ar"/>
        </w:rPr>
        <w:t>）</w:t>
      </w:r>
      <w:r>
        <w:rPr>
          <w:rFonts w:ascii="Times New Roman" w:eastAsia="宋体" w:hAnsi="Times New Roman" w:hint="eastAsia"/>
          <w:szCs w:val="21"/>
          <w:lang w:bidi="ar"/>
        </w:rPr>
        <w:t>一</w:t>
      </w:r>
      <w:r>
        <w:rPr>
          <w:rFonts w:ascii="Times New Roman" w:eastAsia="宋体" w:hAnsi="Times New Roman"/>
          <w:szCs w:val="21"/>
          <w:lang w:bidi="ar"/>
        </w:rPr>
        <w:t>；</w:t>
      </w:r>
      <w:r>
        <w:rPr>
          <w:rFonts w:ascii="Times New Roman" w:eastAsia="宋体" w:hAnsi="Times New Roman" w:hint="eastAsia"/>
          <w:szCs w:val="21"/>
          <w:lang w:bidi="ar"/>
        </w:rPr>
        <w:t>裂变；汽轮机</w:t>
      </w:r>
      <w:r>
        <w:rPr>
          <w:rFonts w:ascii="Times New Roman" w:eastAsia="宋体" w:hAnsi="Times New Roman"/>
          <w:szCs w:val="21"/>
          <w:lang w:bidi="ar"/>
        </w:rPr>
        <w:t>．</w:t>
      </w:r>
      <w:r>
        <w:rPr>
          <w:rFonts w:ascii="Times New Roman" w:eastAsia="宋体" w:hAnsi="Times New Roman"/>
          <w:szCs w:val="21"/>
          <w:lang w:bidi="ar"/>
        </w:rPr>
        <w:tab/>
      </w:r>
      <w:r>
        <w:rPr>
          <w:rFonts w:ascii="Times New Roman" w:eastAsia="宋体" w:hAnsi="Times New Roman"/>
          <w:szCs w:val="21"/>
          <w:lang w:bidi="ar"/>
        </w:rPr>
        <w:t>（</w:t>
      </w:r>
      <w:r>
        <w:rPr>
          <w:rFonts w:ascii="Times New Roman" w:eastAsia="宋体" w:hAnsi="Times New Roman"/>
          <w:szCs w:val="21"/>
          <w:lang w:bidi="ar"/>
        </w:rPr>
        <w:t>2</w:t>
      </w:r>
      <w:r>
        <w:rPr>
          <w:rFonts w:ascii="Times New Roman" w:eastAsia="宋体" w:hAnsi="Times New Roman"/>
          <w:szCs w:val="21"/>
          <w:lang w:bidi="ar"/>
        </w:rPr>
        <w:t>）</w:t>
      </w:r>
      <w:r>
        <w:rPr>
          <w:rFonts w:ascii="Times New Roman" w:eastAsia="宋体" w:hAnsi="Times New Roman" w:hint="eastAsia"/>
          <w:szCs w:val="21"/>
          <w:lang w:bidi="ar"/>
        </w:rPr>
        <w:t>大；</w:t>
      </w:r>
      <w:r>
        <w:rPr>
          <w:rFonts w:ascii="Times New Roman" w:hAnsi="Times New Roman"/>
          <w:szCs w:val="21"/>
        </w:rPr>
        <w:t>4</w:t>
      </w:r>
      <w:r>
        <w:rPr>
          <w:rFonts w:ascii="Times New Roman" w:hAnsi="Times New Roman" w:hint="eastAsia"/>
          <w:szCs w:val="21"/>
        </w:rPr>
        <w:t>.</w:t>
      </w:r>
      <w:r>
        <w:rPr>
          <w:rFonts w:ascii="Times New Roman" w:hAnsi="Times New Roman"/>
          <w:szCs w:val="21"/>
        </w:rPr>
        <w:t>2×10</w:t>
      </w:r>
      <w:r>
        <w:rPr>
          <w:rFonts w:ascii="Times New Roman" w:hAnsi="Times New Roman" w:hint="eastAsia"/>
          <w:szCs w:val="21"/>
          <w:vertAlign w:val="superscript"/>
        </w:rPr>
        <w:t xml:space="preserve">3 </w:t>
      </w:r>
      <w:r>
        <w:rPr>
          <w:rFonts w:ascii="Times New Roman" w:hAnsi="Times New Roman"/>
          <w:szCs w:val="21"/>
        </w:rPr>
        <w:t>J</w:t>
      </w:r>
      <w:r>
        <w:rPr>
          <w:rFonts w:ascii="Times New Roman" w:hAnsi="Times New Roman" w:hint="eastAsia"/>
          <w:szCs w:val="21"/>
        </w:rPr>
        <w:t>；万</w:t>
      </w:r>
      <w:r>
        <w:rPr>
          <w:rFonts w:ascii="Times New Roman" w:eastAsia="宋体" w:hAnsi="Times New Roman"/>
          <w:szCs w:val="21"/>
          <w:lang w:bidi="ar"/>
        </w:rPr>
        <w:t>．</w:t>
      </w:r>
    </w:p>
    <w:p w:rsidR="005F1B6D" w:rsidRDefault="005F1B6D" w:rsidP="005F1B6D">
      <w:pPr>
        <w:tabs>
          <w:tab w:val="left" w:pos="3261"/>
        </w:tabs>
        <w:spacing w:line="288" w:lineRule="auto"/>
        <w:ind w:left="420" w:hangingChars="200" w:hanging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  <w:lang w:bidi="ar"/>
        </w:rPr>
        <w:t>14</w:t>
      </w:r>
      <w:r>
        <w:rPr>
          <w:rFonts w:ascii="Times New Roman" w:eastAsia="宋体" w:hAnsi="Times New Roman"/>
          <w:szCs w:val="21"/>
          <w:lang w:bidi="ar"/>
        </w:rPr>
        <w:t>．（</w:t>
      </w:r>
      <w:r>
        <w:rPr>
          <w:rFonts w:ascii="Times New Roman" w:eastAsia="宋体" w:hAnsi="Times New Roman"/>
          <w:szCs w:val="21"/>
          <w:lang w:bidi="ar"/>
        </w:rPr>
        <w:t>1</w:t>
      </w:r>
      <w:r>
        <w:rPr>
          <w:rFonts w:ascii="Times New Roman" w:eastAsia="宋体" w:hAnsi="Times New Roman"/>
          <w:szCs w:val="21"/>
          <w:lang w:bidi="ar"/>
        </w:rPr>
        <w:t>）</w:t>
      </w:r>
      <w:r>
        <w:rPr>
          <w:rFonts w:ascii="Times New Roman" w:eastAsia="宋体" w:hAnsi="Times New Roman" w:hint="eastAsia"/>
          <w:szCs w:val="21"/>
          <w:lang w:bidi="ar"/>
        </w:rPr>
        <w:t>振动</w:t>
      </w:r>
      <w:r>
        <w:rPr>
          <w:rFonts w:ascii="Times New Roman" w:eastAsia="宋体" w:hAnsi="Times New Roman"/>
          <w:szCs w:val="21"/>
          <w:lang w:bidi="ar"/>
        </w:rPr>
        <w:t>；</w:t>
      </w:r>
      <w:r>
        <w:rPr>
          <w:rFonts w:ascii="Times New Roman" w:eastAsia="宋体" w:hAnsi="Times New Roman" w:hint="eastAsia"/>
          <w:szCs w:val="21"/>
          <w:lang w:bidi="ar"/>
        </w:rPr>
        <w:t>大于</w:t>
      </w:r>
      <w:r>
        <w:rPr>
          <w:rFonts w:ascii="Times New Roman" w:eastAsia="宋体" w:hAnsi="Times New Roman"/>
          <w:szCs w:val="21"/>
          <w:lang w:bidi="ar"/>
        </w:rPr>
        <w:t>；</w:t>
      </w:r>
      <w:r>
        <w:rPr>
          <w:rFonts w:ascii="Times New Roman" w:eastAsia="宋体" w:hAnsi="Times New Roman" w:hint="eastAsia"/>
          <w:szCs w:val="21"/>
          <w:lang w:bidi="ar"/>
        </w:rPr>
        <w:t>光</w:t>
      </w:r>
      <w:r>
        <w:rPr>
          <w:rFonts w:ascii="Times New Roman" w:eastAsia="宋体" w:hAnsi="Times New Roman"/>
          <w:szCs w:val="21"/>
          <w:lang w:bidi="ar"/>
        </w:rPr>
        <w:t>；</w:t>
      </w:r>
      <w:r>
        <w:rPr>
          <w:rFonts w:ascii="Times New Roman" w:eastAsia="宋体" w:hAnsi="Times New Roman"/>
          <w:szCs w:val="21"/>
          <w:lang w:bidi="ar"/>
        </w:rPr>
        <w:tab/>
      </w:r>
      <w:r>
        <w:rPr>
          <w:rFonts w:ascii="Times New Roman" w:eastAsia="宋体" w:hAnsi="Times New Roman"/>
          <w:szCs w:val="21"/>
          <w:lang w:bidi="ar"/>
        </w:rPr>
        <w:t>（</w:t>
      </w:r>
      <w:r>
        <w:rPr>
          <w:rFonts w:ascii="Times New Roman" w:eastAsia="宋体" w:hAnsi="Times New Roman"/>
          <w:szCs w:val="21"/>
          <w:lang w:bidi="ar"/>
        </w:rPr>
        <w:t>2</w:t>
      </w:r>
      <w:r>
        <w:rPr>
          <w:rFonts w:ascii="Times New Roman" w:eastAsia="宋体" w:hAnsi="Times New Roman"/>
          <w:szCs w:val="21"/>
          <w:lang w:bidi="ar"/>
        </w:rPr>
        <w:t>）</w:t>
      </w:r>
      <w:r>
        <w:rPr>
          <w:rFonts w:ascii="Times New Roman" w:eastAsia="宋体" w:hAnsi="Times New Roman" w:hint="eastAsia"/>
          <w:szCs w:val="21"/>
          <w:lang w:bidi="ar"/>
        </w:rPr>
        <w:t>顶</w:t>
      </w:r>
      <w:r>
        <w:rPr>
          <w:rFonts w:ascii="Times New Roman" w:eastAsia="宋体" w:hAnsi="Times New Roman"/>
          <w:szCs w:val="21"/>
          <w:lang w:bidi="ar"/>
        </w:rPr>
        <w:t>；</w:t>
      </w:r>
      <w:r>
        <w:rPr>
          <w:rFonts w:ascii="Times New Roman" w:eastAsia="宋体" w:hAnsi="Times New Roman" w:hint="eastAsia"/>
          <w:szCs w:val="21"/>
          <w:lang w:bidi="ar"/>
        </w:rPr>
        <w:t>不平衡</w:t>
      </w:r>
      <w:r>
        <w:rPr>
          <w:rFonts w:ascii="Times New Roman" w:eastAsia="宋体" w:hAnsi="Times New Roman"/>
          <w:szCs w:val="21"/>
          <w:lang w:bidi="ar"/>
        </w:rPr>
        <w:t>；</w:t>
      </w:r>
      <w:r>
        <w:rPr>
          <w:rFonts w:ascii="Times New Roman" w:eastAsia="宋体" w:hAnsi="Times New Roman" w:hint="eastAsia"/>
          <w:szCs w:val="21"/>
        </w:rPr>
        <w:t>1.75</w:t>
      </w:r>
      <w:r>
        <w:rPr>
          <w:rFonts w:ascii="Times New Roman" w:hAnsi="Times New Roman"/>
          <w:szCs w:val="21"/>
        </w:rPr>
        <w:t>×10</w:t>
      </w:r>
      <w:r>
        <w:rPr>
          <w:rFonts w:ascii="Times New Roman" w:hAnsi="Times New Roman" w:hint="eastAsia"/>
          <w:szCs w:val="21"/>
          <w:vertAlign w:val="superscript"/>
        </w:rPr>
        <w:t>4</w:t>
      </w:r>
      <w:r>
        <w:rPr>
          <w:rFonts w:ascii="Times New Roman" w:eastAsia="宋体" w:hAnsi="Times New Roman" w:hint="eastAsia"/>
          <w:szCs w:val="21"/>
          <w:lang w:bidi="ar"/>
        </w:rPr>
        <w:t>．</w:t>
      </w:r>
    </w:p>
    <w:p w:rsidR="005F1B6D" w:rsidRDefault="005F1B6D" w:rsidP="005F1B6D">
      <w:pPr>
        <w:tabs>
          <w:tab w:val="left" w:pos="3261"/>
        </w:tabs>
        <w:spacing w:line="288" w:lineRule="auto"/>
        <w:ind w:left="420" w:hangingChars="200" w:hanging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  <w:lang w:bidi="ar"/>
        </w:rPr>
        <w:t>15</w:t>
      </w:r>
      <w:r>
        <w:rPr>
          <w:rFonts w:ascii="Times New Roman" w:eastAsia="宋体" w:hAnsi="Times New Roman"/>
          <w:szCs w:val="21"/>
          <w:lang w:bidi="ar"/>
        </w:rPr>
        <w:t>．（</w:t>
      </w:r>
      <w:r>
        <w:rPr>
          <w:rFonts w:ascii="Times New Roman" w:eastAsia="宋体" w:hAnsi="Times New Roman"/>
          <w:szCs w:val="21"/>
          <w:lang w:bidi="ar"/>
        </w:rPr>
        <w:t>1</w:t>
      </w:r>
      <w:r>
        <w:rPr>
          <w:rFonts w:ascii="Times New Roman" w:eastAsia="宋体" w:hAnsi="Times New Roman"/>
          <w:szCs w:val="21"/>
          <w:lang w:bidi="ar"/>
        </w:rPr>
        <w:t>）</w:t>
      </w:r>
      <w:r>
        <w:rPr>
          <w:rFonts w:ascii="Times New Roman" w:eastAsia="宋体" w:hAnsi="Times New Roman" w:hint="eastAsia"/>
          <w:szCs w:val="21"/>
          <w:lang w:bidi="ar"/>
        </w:rPr>
        <w:t>380</w:t>
      </w:r>
      <w:r>
        <w:rPr>
          <w:rFonts w:ascii="Times New Roman" w:eastAsia="宋体" w:hAnsi="Times New Roman"/>
          <w:szCs w:val="21"/>
          <w:lang w:bidi="ar"/>
        </w:rPr>
        <w:t>；</w:t>
      </w:r>
      <w:r>
        <w:rPr>
          <w:rFonts w:ascii="Times New Roman" w:eastAsia="宋体" w:hAnsi="Times New Roman" w:hint="eastAsia"/>
          <w:szCs w:val="21"/>
          <w:lang w:bidi="ar"/>
        </w:rPr>
        <w:t>接触</w:t>
      </w:r>
      <w:r>
        <w:rPr>
          <w:rFonts w:ascii="Times New Roman" w:eastAsia="宋体" w:hAnsi="Times New Roman"/>
          <w:szCs w:val="21"/>
          <w:lang w:bidi="ar"/>
        </w:rPr>
        <w:t>；</w:t>
      </w:r>
      <w:r>
        <w:rPr>
          <w:rFonts w:ascii="Times New Roman" w:eastAsia="宋体" w:hAnsi="Times New Roman" w:hint="eastAsia"/>
          <w:szCs w:val="21"/>
          <w:lang w:bidi="ar"/>
        </w:rPr>
        <w:t>必须</w:t>
      </w:r>
      <w:r>
        <w:rPr>
          <w:rFonts w:ascii="Times New Roman" w:eastAsia="宋体" w:hAnsi="Times New Roman"/>
          <w:szCs w:val="21"/>
          <w:lang w:bidi="ar"/>
        </w:rPr>
        <w:t>；</w:t>
      </w:r>
      <w:r>
        <w:rPr>
          <w:rFonts w:ascii="Times New Roman" w:eastAsia="宋体" w:hAnsi="Times New Roman"/>
          <w:szCs w:val="21"/>
          <w:lang w:bidi="ar"/>
        </w:rPr>
        <w:tab/>
      </w:r>
      <w:r>
        <w:rPr>
          <w:rFonts w:ascii="Times New Roman" w:eastAsia="宋体" w:hAnsi="Times New Roman"/>
          <w:szCs w:val="21"/>
          <w:lang w:bidi="ar"/>
        </w:rPr>
        <w:t>（</w:t>
      </w:r>
      <w:r>
        <w:rPr>
          <w:rFonts w:ascii="Times New Roman" w:eastAsia="宋体" w:hAnsi="Times New Roman"/>
          <w:szCs w:val="21"/>
          <w:lang w:bidi="ar"/>
        </w:rPr>
        <w:t>2</w:t>
      </w:r>
      <w:r>
        <w:rPr>
          <w:rFonts w:ascii="Times New Roman" w:eastAsia="宋体" w:hAnsi="Times New Roman"/>
          <w:szCs w:val="21"/>
          <w:lang w:bidi="ar"/>
        </w:rPr>
        <w:t>）</w:t>
      </w:r>
      <w:r>
        <w:rPr>
          <w:rFonts w:ascii="Times New Roman" w:eastAsia="宋体" w:hAnsi="Times New Roman" w:hint="eastAsia"/>
          <w:szCs w:val="21"/>
          <w:lang w:bidi="ar"/>
        </w:rPr>
        <w:t>18</w:t>
      </w:r>
      <w:r>
        <w:rPr>
          <w:rFonts w:ascii="Times New Roman" w:eastAsia="宋体" w:hAnsi="Times New Roman"/>
          <w:szCs w:val="21"/>
          <w:lang w:bidi="ar"/>
        </w:rPr>
        <w:t>；</w:t>
      </w:r>
      <w:r>
        <w:rPr>
          <w:rFonts w:ascii="Times New Roman" w:eastAsia="宋体" w:hAnsi="Times New Roman" w:hint="eastAsia"/>
          <w:szCs w:val="21"/>
          <w:lang w:bidi="ar"/>
        </w:rPr>
        <w:t>大于</w:t>
      </w:r>
      <w:r>
        <w:rPr>
          <w:rFonts w:ascii="Times New Roman" w:eastAsia="宋体" w:hAnsi="Times New Roman"/>
          <w:szCs w:val="21"/>
          <w:lang w:bidi="ar"/>
        </w:rPr>
        <w:t>；</w:t>
      </w:r>
      <w:r>
        <w:rPr>
          <w:rFonts w:ascii="Times New Roman" w:eastAsia="宋体" w:hAnsi="Times New Roman" w:hint="eastAsia"/>
          <w:szCs w:val="21"/>
          <w:lang w:bidi="ar"/>
        </w:rPr>
        <w:t>7.5</w:t>
      </w:r>
      <w:r>
        <w:rPr>
          <w:rFonts w:ascii="Times New Roman" w:eastAsia="宋体" w:hAnsi="Times New Roman" w:hint="eastAsia"/>
          <w:szCs w:val="21"/>
          <w:lang w:bidi="ar"/>
        </w:rPr>
        <w:t>．</w:t>
      </w:r>
    </w:p>
    <w:p w:rsidR="005F1B6D" w:rsidRDefault="005F1B6D" w:rsidP="005F1B6D">
      <w:pPr>
        <w:tabs>
          <w:tab w:val="left" w:pos="3261"/>
          <w:tab w:val="left" w:pos="6521"/>
        </w:tabs>
        <w:spacing w:line="288" w:lineRule="auto"/>
        <w:ind w:left="420" w:hangingChars="200" w:hanging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  <w:lang w:bidi="ar"/>
        </w:rPr>
        <w:t>16</w:t>
      </w:r>
      <w:r>
        <w:rPr>
          <w:rFonts w:ascii="Times New Roman" w:eastAsia="宋体" w:hAnsi="Times New Roman"/>
          <w:szCs w:val="21"/>
          <w:lang w:bidi="ar"/>
        </w:rPr>
        <w:t>．（</w:t>
      </w:r>
      <w:r>
        <w:rPr>
          <w:rFonts w:ascii="Times New Roman" w:eastAsia="宋体" w:hAnsi="Times New Roman"/>
          <w:szCs w:val="21"/>
          <w:lang w:bidi="ar"/>
        </w:rPr>
        <w:t>1</w:t>
      </w:r>
      <w:r>
        <w:rPr>
          <w:rFonts w:ascii="Times New Roman" w:eastAsia="宋体" w:hAnsi="Times New Roman"/>
          <w:szCs w:val="21"/>
          <w:lang w:bidi="ar"/>
        </w:rPr>
        <w:t>）</w:t>
      </w:r>
      <w:r>
        <w:rPr>
          <w:rFonts w:ascii="Times New Roman" w:eastAsia="宋体" w:hAnsi="Times New Roman" w:hint="eastAsia"/>
          <w:szCs w:val="21"/>
          <w:lang w:bidi="ar"/>
        </w:rPr>
        <w:t>具有</w:t>
      </w:r>
      <w:r>
        <w:rPr>
          <w:rFonts w:ascii="Times New Roman" w:eastAsia="宋体" w:hAnsi="Times New Roman"/>
          <w:szCs w:val="21"/>
          <w:lang w:bidi="ar"/>
        </w:rPr>
        <w:t>；</w:t>
      </w:r>
      <w:r>
        <w:rPr>
          <w:rFonts w:ascii="Times New Roman" w:eastAsia="宋体" w:hAnsi="Times New Roman" w:hint="eastAsia"/>
          <w:szCs w:val="21"/>
          <w:lang w:bidi="ar"/>
        </w:rPr>
        <w:t>增大</w:t>
      </w:r>
      <w:r>
        <w:rPr>
          <w:rFonts w:ascii="Times New Roman" w:eastAsia="宋体" w:hAnsi="Times New Roman"/>
          <w:szCs w:val="21"/>
          <w:lang w:bidi="ar"/>
        </w:rPr>
        <w:t>；</w:t>
      </w:r>
      <w:r>
        <w:rPr>
          <w:rFonts w:ascii="Times New Roman" w:eastAsia="宋体" w:hAnsi="Times New Roman" w:hint="eastAsia"/>
          <w:szCs w:val="21"/>
          <w:lang w:bidi="ar"/>
        </w:rPr>
        <w:t>七；</w:t>
      </w:r>
      <w:r>
        <w:rPr>
          <w:rFonts w:ascii="Times New Roman" w:eastAsia="宋体" w:hAnsi="Times New Roman"/>
          <w:szCs w:val="21"/>
          <w:lang w:bidi="ar"/>
        </w:rPr>
        <w:tab/>
      </w:r>
      <w:r>
        <w:rPr>
          <w:rFonts w:ascii="Times New Roman" w:eastAsia="宋体" w:hAnsi="Times New Roman"/>
          <w:szCs w:val="21"/>
          <w:lang w:bidi="ar"/>
        </w:rPr>
        <w:t>（</w:t>
      </w:r>
      <w:r>
        <w:rPr>
          <w:rFonts w:ascii="Times New Roman" w:eastAsia="宋体" w:hAnsi="Times New Roman"/>
          <w:szCs w:val="21"/>
          <w:lang w:bidi="ar"/>
        </w:rPr>
        <w:t>2</w:t>
      </w:r>
      <w:r>
        <w:rPr>
          <w:rFonts w:ascii="Times New Roman" w:eastAsia="宋体" w:hAnsi="Times New Roman"/>
          <w:szCs w:val="21"/>
          <w:lang w:bidi="ar"/>
        </w:rPr>
        <w:t>）</w:t>
      </w:r>
      <w:r>
        <w:rPr>
          <w:rFonts w:ascii="Times New Roman" w:eastAsia="宋体" w:hAnsi="Times New Roman" w:hint="eastAsia"/>
          <w:szCs w:val="21"/>
          <w:lang w:bidi="ar"/>
        </w:rPr>
        <w:t>不能</w:t>
      </w:r>
      <w:r>
        <w:rPr>
          <w:rFonts w:ascii="Times New Roman" w:eastAsia="宋体" w:hAnsi="Times New Roman"/>
          <w:szCs w:val="21"/>
          <w:lang w:bidi="ar"/>
        </w:rPr>
        <w:t>；</w:t>
      </w:r>
      <w:r>
        <w:rPr>
          <w:rFonts w:ascii="Times New Roman" w:eastAsia="宋体" w:hAnsi="Times New Roman" w:hint="eastAsia"/>
          <w:szCs w:val="21"/>
          <w:lang w:bidi="ar"/>
        </w:rPr>
        <w:t>凝华</w:t>
      </w:r>
      <w:r>
        <w:rPr>
          <w:rFonts w:ascii="Times New Roman" w:eastAsia="宋体" w:hAnsi="Times New Roman"/>
          <w:szCs w:val="21"/>
          <w:lang w:bidi="ar"/>
        </w:rPr>
        <w:t>；</w:t>
      </w:r>
      <w:r>
        <w:rPr>
          <w:rFonts w:ascii="Times New Roman" w:eastAsia="宋体" w:hAnsi="Times New Roman" w:hint="eastAsia"/>
          <w:szCs w:val="21"/>
          <w:lang w:bidi="ar"/>
        </w:rPr>
        <w:t>放出</w:t>
      </w:r>
      <w:r>
        <w:rPr>
          <w:rFonts w:ascii="Times New Roman" w:eastAsia="宋体" w:hAnsi="Times New Roman"/>
          <w:szCs w:val="21"/>
          <w:lang w:bidi="ar"/>
        </w:rPr>
        <w:t>；</w:t>
      </w:r>
      <w:r>
        <w:rPr>
          <w:rFonts w:ascii="Times New Roman" w:eastAsia="宋体" w:hAnsi="Times New Roman"/>
          <w:szCs w:val="21"/>
          <w:lang w:bidi="ar"/>
        </w:rPr>
        <w:tab/>
      </w:r>
      <w:r>
        <w:rPr>
          <w:rFonts w:ascii="Times New Roman" w:eastAsia="宋体" w:hAnsi="Times New Roman"/>
          <w:szCs w:val="21"/>
          <w:lang w:bidi="ar"/>
        </w:rPr>
        <w:t>（</w:t>
      </w:r>
      <w:r>
        <w:rPr>
          <w:rFonts w:ascii="Times New Roman" w:eastAsia="宋体" w:hAnsi="Times New Roman"/>
          <w:szCs w:val="21"/>
          <w:lang w:bidi="ar"/>
        </w:rPr>
        <w:t>3</w:t>
      </w:r>
      <w:r>
        <w:rPr>
          <w:rFonts w:ascii="Times New Roman" w:eastAsia="宋体" w:hAnsi="Times New Roman"/>
          <w:szCs w:val="21"/>
          <w:lang w:bidi="ar"/>
        </w:rPr>
        <w:t>）</w:t>
      </w:r>
      <w:r>
        <w:rPr>
          <w:rFonts w:ascii="Times New Roman" w:eastAsia="宋体" w:hAnsi="Times New Roman" w:hint="eastAsia"/>
          <w:szCs w:val="21"/>
          <w:lang w:bidi="ar"/>
        </w:rPr>
        <w:t>等于</w:t>
      </w:r>
      <w:r>
        <w:rPr>
          <w:rFonts w:ascii="Times New Roman" w:eastAsia="宋体" w:hAnsi="Times New Roman"/>
          <w:szCs w:val="21"/>
          <w:lang w:bidi="ar"/>
        </w:rPr>
        <w:t>；</w:t>
      </w:r>
      <w:r>
        <w:rPr>
          <w:rFonts w:ascii="Times New Roman" w:eastAsia="宋体" w:hAnsi="Times New Roman" w:hint="eastAsia"/>
          <w:szCs w:val="21"/>
          <w:lang w:bidi="ar"/>
        </w:rPr>
        <w:t>2040</w:t>
      </w:r>
      <w:r>
        <w:rPr>
          <w:rFonts w:ascii="Times New Roman" w:eastAsia="宋体" w:hAnsi="Times New Roman" w:hint="eastAsia"/>
          <w:szCs w:val="21"/>
          <w:lang w:bidi="ar"/>
        </w:rPr>
        <w:t>．</w:t>
      </w:r>
    </w:p>
    <w:p w:rsidR="005F1B6D" w:rsidRDefault="005F1B6D" w:rsidP="005F1B6D">
      <w:pPr>
        <w:spacing w:line="288" w:lineRule="auto"/>
        <w:ind w:left="315" w:hangingChars="150" w:hanging="315"/>
        <w:rPr>
          <w:rFonts w:ascii="Times New Roman" w:eastAsia="宋体" w:hAnsi="Times New Roman"/>
          <w:szCs w:val="21"/>
        </w:rPr>
      </w:pPr>
      <w:r>
        <w:rPr>
          <w:rFonts w:ascii="Times New Roman" w:eastAsia="黑体" w:hAnsi="Times New Roman"/>
          <w:szCs w:val="21"/>
          <w:lang w:bidi="ar"/>
        </w:rPr>
        <w:t>三、作图题</w:t>
      </w:r>
      <w:r>
        <w:rPr>
          <w:rFonts w:ascii="Times New Roman" w:eastAsia="楷体" w:hAnsi="Times New Roman"/>
          <w:szCs w:val="21"/>
          <w:lang w:bidi="ar"/>
        </w:rPr>
        <w:t>（每图</w:t>
      </w:r>
      <w:r>
        <w:rPr>
          <w:rFonts w:ascii="Times New Roman" w:eastAsia="楷体" w:hAnsi="Times New Roman"/>
          <w:szCs w:val="21"/>
          <w:lang w:bidi="ar"/>
        </w:rPr>
        <w:t>2</w:t>
      </w:r>
      <w:r>
        <w:rPr>
          <w:rFonts w:ascii="Times New Roman" w:eastAsia="楷体" w:hAnsi="Times New Roman"/>
          <w:szCs w:val="21"/>
          <w:lang w:bidi="ar"/>
        </w:rPr>
        <w:t>分，共</w:t>
      </w:r>
      <w:r>
        <w:rPr>
          <w:rFonts w:ascii="Times New Roman" w:eastAsia="楷体" w:hAnsi="Times New Roman"/>
          <w:szCs w:val="21"/>
          <w:lang w:bidi="ar"/>
        </w:rPr>
        <w:t>6</w:t>
      </w:r>
      <w:r>
        <w:rPr>
          <w:rFonts w:ascii="Times New Roman" w:eastAsia="楷体" w:hAnsi="Times New Roman"/>
          <w:szCs w:val="21"/>
          <w:lang w:bidi="ar"/>
        </w:rPr>
        <w:t>分）</w:t>
      </w:r>
    </w:p>
    <w:p w:rsidR="005F1B6D" w:rsidRDefault="005F1B6D" w:rsidP="005F1B6D">
      <w:pPr>
        <w:tabs>
          <w:tab w:val="left" w:pos="3261"/>
          <w:tab w:val="left" w:pos="6521"/>
        </w:tabs>
        <w:spacing w:line="288" w:lineRule="auto"/>
        <w:ind w:left="420" w:hangingChars="200" w:hanging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  <w:lang w:bidi="ar"/>
        </w:rPr>
        <w:t>17</w:t>
      </w:r>
      <w:r>
        <w:rPr>
          <w:rFonts w:ascii="Times New Roman" w:eastAsia="宋体" w:hAnsi="Times New Roman"/>
          <w:szCs w:val="21"/>
          <w:lang w:bidi="ar"/>
        </w:rPr>
        <w:t>．（</w:t>
      </w:r>
      <w:r>
        <w:rPr>
          <w:rFonts w:ascii="Times New Roman" w:eastAsia="宋体" w:hAnsi="Times New Roman"/>
          <w:szCs w:val="21"/>
          <w:lang w:bidi="ar"/>
        </w:rPr>
        <w:t>1</w:t>
      </w:r>
      <w:r>
        <w:rPr>
          <w:rFonts w:ascii="Times New Roman" w:eastAsia="宋体" w:hAnsi="Times New Roman"/>
          <w:szCs w:val="21"/>
          <w:lang w:bidi="ar"/>
        </w:rPr>
        <w:t>）</w:t>
      </w:r>
      <w:r>
        <w:rPr>
          <w:rFonts w:ascii="Times New Roman" w:eastAsia="宋体" w:hAnsi="Times New Roman"/>
          <w:szCs w:val="21"/>
          <w:lang w:bidi="ar"/>
        </w:rPr>
        <w:tab/>
      </w:r>
      <w:r>
        <w:rPr>
          <w:rFonts w:ascii="Times New Roman" w:eastAsia="宋体" w:hAnsi="Times New Roman"/>
          <w:szCs w:val="21"/>
          <w:lang w:bidi="ar"/>
        </w:rPr>
        <w:t>（</w:t>
      </w:r>
      <w:r>
        <w:rPr>
          <w:rFonts w:ascii="Times New Roman" w:eastAsia="宋体" w:hAnsi="Times New Roman"/>
          <w:szCs w:val="21"/>
          <w:lang w:bidi="ar"/>
        </w:rPr>
        <w:t>2</w:t>
      </w:r>
      <w:r>
        <w:rPr>
          <w:rFonts w:ascii="Times New Roman" w:eastAsia="宋体" w:hAnsi="Times New Roman"/>
          <w:szCs w:val="21"/>
          <w:lang w:bidi="ar"/>
        </w:rPr>
        <w:t>）</w:t>
      </w:r>
      <w:r>
        <w:rPr>
          <w:rFonts w:ascii="Times New Roman" w:eastAsia="宋体" w:hAnsi="Times New Roman"/>
          <w:szCs w:val="21"/>
          <w:lang w:bidi="ar"/>
        </w:rPr>
        <w:tab/>
      </w:r>
      <w:r>
        <w:rPr>
          <w:rFonts w:ascii="Times New Roman" w:eastAsia="宋体" w:hAnsi="Times New Roman"/>
          <w:szCs w:val="21"/>
          <w:lang w:bidi="ar"/>
        </w:rPr>
        <w:t>（</w:t>
      </w:r>
      <w:r>
        <w:rPr>
          <w:rFonts w:ascii="Times New Roman" w:eastAsia="宋体" w:hAnsi="Times New Roman"/>
          <w:szCs w:val="21"/>
          <w:lang w:bidi="ar"/>
        </w:rPr>
        <w:t>3</w:t>
      </w:r>
      <w:r>
        <w:rPr>
          <w:rFonts w:ascii="Times New Roman" w:eastAsia="宋体" w:hAnsi="Times New Roman"/>
          <w:szCs w:val="21"/>
          <w:lang w:bidi="ar"/>
        </w:rPr>
        <w:t>）</w:t>
      </w:r>
    </w:p>
    <w:p w:rsidR="005F1B6D" w:rsidRDefault="005F1B6D" w:rsidP="005F1B6D">
      <w:pPr>
        <w:tabs>
          <w:tab w:val="left" w:pos="3261"/>
        </w:tabs>
        <w:spacing w:line="288" w:lineRule="auto"/>
        <w:ind w:left="420" w:hangingChars="200" w:hanging="420"/>
        <w:jc w:val="center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noProof/>
          <w:szCs w:val="21"/>
        </w:rPr>
        <w:drawing>
          <wp:inline distT="0" distB="0" distL="0" distR="0" wp14:anchorId="51CA724A" wp14:editId="5E8F6044">
            <wp:extent cx="4513859" cy="1230917"/>
            <wp:effectExtent l="0" t="0" r="127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519453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447" cy="123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B6D" w:rsidRDefault="005F1B6D" w:rsidP="005F1B6D">
      <w:pPr>
        <w:spacing w:line="288" w:lineRule="auto"/>
        <w:ind w:left="315" w:hangingChars="150" w:hanging="315"/>
        <w:rPr>
          <w:rFonts w:ascii="Times New Roman" w:eastAsia="宋体" w:hAnsi="Times New Roman"/>
          <w:szCs w:val="21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D6CF34F" wp14:editId="17BEF90A">
            <wp:simplePos x="0" y="0"/>
            <wp:positionH relativeFrom="column">
              <wp:posOffset>4116705</wp:posOffset>
            </wp:positionH>
            <wp:positionV relativeFrom="paragraph">
              <wp:posOffset>238125</wp:posOffset>
            </wp:positionV>
            <wp:extent cx="1630680" cy="1565910"/>
            <wp:effectExtent l="0" t="0" r="7620" b="15240"/>
            <wp:wrapSquare wrapText="bothSides"/>
            <wp:docPr id="2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166821" name="图片 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黑体" w:hAnsi="Times New Roman"/>
          <w:szCs w:val="21"/>
          <w:lang w:bidi="ar"/>
        </w:rPr>
        <w:t>四、实验与探究题</w:t>
      </w:r>
      <w:r>
        <w:rPr>
          <w:rFonts w:ascii="Times New Roman" w:eastAsia="楷体" w:hAnsi="Times New Roman"/>
          <w:szCs w:val="21"/>
          <w:lang w:bidi="ar"/>
        </w:rPr>
        <w:t>（本大题共</w:t>
      </w:r>
      <w:r>
        <w:rPr>
          <w:rFonts w:ascii="Times New Roman" w:eastAsia="楷体" w:hAnsi="Times New Roman"/>
          <w:szCs w:val="21"/>
          <w:lang w:bidi="ar"/>
        </w:rPr>
        <w:t>3</w:t>
      </w:r>
      <w:r>
        <w:rPr>
          <w:rFonts w:ascii="Times New Roman" w:eastAsia="楷体" w:hAnsi="Times New Roman"/>
          <w:szCs w:val="21"/>
          <w:lang w:bidi="ar"/>
        </w:rPr>
        <w:t>小题，每空</w:t>
      </w:r>
      <w:r>
        <w:rPr>
          <w:rFonts w:ascii="Times New Roman" w:eastAsia="楷体" w:hAnsi="Times New Roman"/>
          <w:szCs w:val="21"/>
          <w:lang w:bidi="ar"/>
        </w:rPr>
        <w:t>2</w:t>
      </w:r>
      <w:r>
        <w:rPr>
          <w:rFonts w:ascii="Times New Roman" w:eastAsia="楷体" w:hAnsi="Times New Roman"/>
          <w:szCs w:val="21"/>
          <w:lang w:bidi="ar"/>
        </w:rPr>
        <w:t>分，作图</w:t>
      </w:r>
      <w:r>
        <w:rPr>
          <w:rFonts w:ascii="Times New Roman" w:eastAsia="楷体" w:hAnsi="Times New Roman"/>
          <w:szCs w:val="21"/>
          <w:lang w:bidi="ar"/>
        </w:rPr>
        <w:t>2</w:t>
      </w:r>
      <w:r>
        <w:rPr>
          <w:rFonts w:ascii="Times New Roman" w:eastAsia="楷体" w:hAnsi="Times New Roman"/>
          <w:szCs w:val="21"/>
          <w:lang w:bidi="ar"/>
        </w:rPr>
        <w:t>分，共</w:t>
      </w:r>
      <w:r>
        <w:rPr>
          <w:rFonts w:ascii="Times New Roman" w:eastAsia="楷体" w:hAnsi="Times New Roman"/>
          <w:szCs w:val="21"/>
          <w:lang w:bidi="ar"/>
        </w:rPr>
        <w:t>24</w:t>
      </w:r>
      <w:r>
        <w:rPr>
          <w:rFonts w:ascii="Times New Roman" w:eastAsia="楷体" w:hAnsi="Times New Roman"/>
          <w:szCs w:val="21"/>
          <w:lang w:bidi="ar"/>
        </w:rPr>
        <w:t>分）</w:t>
      </w:r>
    </w:p>
    <w:p w:rsidR="005F1B6D" w:rsidRDefault="005F1B6D" w:rsidP="005F1B6D">
      <w:pPr>
        <w:tabs>
          <w:tab w:val="left" w:pos="3686"/>
        </w:tabs>
        <w:spacing w:line="288" w:lineRule="auto"/>
        <w:ind w:left="420" w:hangingChars="200" w:hanging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  <w:lang w:bidi="ar"/>
        </w:rPr>
        <w:t>18</w:t>
      </w:r>
      <w:r>
        <w:rPr>
          <w:rFonts w:ascii="Times New Roman" w:eastAsia="宋体" w:hAnsi="Times New Roman"/>
          <w:szCs w:val="21"/>
          <w:lang w:bidi="ar"/>
        </w:rPr>
        <w:t>．</w:t>
      </w:r>
      <w:r>
        <w:rPr>
          <w:rFonts w:ascii="Times New Roman" w:eastAsia="宋体" w:hAnsi="Times New Roman" w:hint="eastAsia"/>
          <w:szCs w:val="21"/>
          <w:lang w:bidi="ar"/>
        </w:rPr>
        <w:t>（</w:t>
      </w:r>
      <w:r>
        <w:rPr>
          <w:rFonts w:ascii="Times New Roman" w:eastAsia="宋体" w:hAnsi="Times New Roman" w:hint="eastAsia"/>
          <w:szCs w:val="21"/>
          <w:lang w:bidi="ar"/>
        </w:rPr>
        <w:t>6</w:t>
      </w:r>
      <w:r>
        <w:rPr>
          <w:rFonts w:ascii="Times New Roman" w:eastAsia="宋体" w:hAnsi="Times New Roman" w:hint="eastAsia"/>
          <w:szCs w:val="21"/>
          <w:lang w:bidi="ar"/>
        </w:rPr>
        <w:t>分）大小</w:t>
      </w:r>
      <w:r>
        <w:rPr>
          <w:rFonts w:ascii="Times New Roman" w:eastAsia="宋体" w:hAnsi="Times New Roman"/>
          <w:szCs w:val="21"/>
          <w:lang w:bidi="ar"/>
        </w:rPr>
        <w:t>；</w:t>
      </w:r>
      <w:r>
        <w:rPr>
          <w:rFonts w:ascii="Times New Roman" w:eastAsia="宋体" w:hAnsi="Times New Roman" w:hint="eastAsia"/>
          <w:szCs w:val="21"/>
          <w:lang w:bidi="ar"/>
        </w:rPr>
        <w:t>没有</w:t>
      </w:r>
      <w:r>
        <w:rPr>
          <w:rFonts w:ascii="Times New Roman" w:eastAsia="宋体" w:hAnsi="Times New Roman"/>
          <w:szCs w:val="21"/>
          <w:lang w:bidi="ar"/>
        </w:rPr>
        <w:t>；</w:t>
      </w:r>
      <w:r>
        <w:rPr>
          <w:rFonts w:ascii="Times New Roman" w:eastAsia="宋体" w:hAnsi="Times New Roman" w:hint="eastAsia"/>
          <w:szCs w:val="21"/>
          <w:lang w:bidi="ar"/>
        </w:rPr>
        <w:t>能．</w:t>
      </w:r>
    </w:p>
    <w:p w:rsidR="005F1B6D" w:rsidRDefault="005F1B6D" w:rsidP="005F1B6D">
      <w:pPr>
        <w:tabs>
          <w:tab w:val="left" w:pos="3261"/>
          <w:tab w:val="left" w:pos="6000"/>
        </w:tabs>
        <w:spacing w:line="288" w:lineRule="auto"/>
        <w:ind w:left="420" w:hangingChars="200" w:hanging="420"/>
        <w:rPr>
          <w:rFonts w:ascii="Times New Roman" w:eastAsia="宋体" w:hAnsi="Times New Roman"/>
          <w:szCs w:val="21"/>
          <w:lang w:bidi="ar"/>
        </w:rPr>
      </w:pPr>
      <w:r>
        <w:rPr>
          <w:rFonts w:ascii="Times New Roman" w:eastAsia="宋体" w:hAnsi="Times New Roman"/>
          <w:szCs w:val="21"/>
          <w:lang w:bidi="ar"/>
        </w:rPr>
        <w:t>19</w:t>
      </w:r>
      <w:r>
        <w:rPr>
          <w:rFonts w:ascii="Times New Roman" w:eastAsia="宋体" w:hAnsi="Times New Roman"/>
          <w:szCs w:val="21"/>
          <w:lang w:bidi="ar"/>
        </w:rPr>
        <w:t>．</w:t>
      </w:r>
      <w:r>
        <w:rPr>
          <w:rFonts w:ascii="Times New Roman" w:eastAsia="宋体" w:hAnsi="Times New Roman" w:hint="eastAsia"/>
          <w:szCs w:val="21"/>
          <w:lang w:bidi="ar"/>
        </w:rPr>
        <w:t>（</w:t>
      </w:r>
      <w:r>
        <w:rPr>
          <w:rFonts w:ascii="Times New Roman" w:eastAsia="宋体" w:hAnsi="Times New Roman" w:hint="eastAsia"/>
          <w:szCs w:val="21"/>
          <w:lang w:bidi="ar"/>
        </w:rPr>
        <w:t>8</w:t>
      </w:r>
      <w:r>
        <w:rPr>
          <w:rFonts w:ascii="Times New Roman" w:eastAsia="宋体" w:hAnsi="Times New Roman" w:hint="eastAsia"/>
          <w:szCs w:val="21"/>
          <w:lang w:bidi="ar"/>
        </w:rPr>
        <w:t>分）</w:t>
      </w:r>
      <w:r>
        <w:rPr>
          <w:rFonts w:ascii="Times New Roman" w:eastAsia="宋体" w:hAnsi="Times New Roman"/>
          <w:szCs w:val="21"/>
          <w:lang w:bidi="ar"/>
        </w:rPr>
        <w:t>（</w:t>
      </w:r>
      <w:r>
        <w:rPr>
          <w:rFonts w:ascii="Times New Roman" w:eastAsia="宋体" w:hAnsi="Times New Roman"/>
          <w:szCs w:val="21"/>
          <w:lang w:bidi="ar"/>
        </w:rPr>
        <w:t>1</w:t>
      </w:r>
      <w:r>
        <w:rPr>
          <w:rFonts w:ascii="Times New Roman" w:eastAsia="宋体" w:hAnsi="Times New Roman"/>
          <w:szCs w:val="21"/>
          <w:lang w:bidi="ar"/>
        </w:rPr>
        <w:t>）</w:t>
      </w:r>
      <w:r>
        <w:rPr>
          <w:rFonts w:ascii="Times New Roman" w:eastAsia="宋体" w:hAnsi="Times New Roman" w:hint="eastAsia"/>
          <w:szCs w:val="21"/>
          <w:lang w:bidi="ar"/>
        </w:rPr>
        <w:t>空隙</w:t>
      </w:r>
      <w:r>
        <w:rPr>
          <w:rFonts w:ascii="Times New Roman" w:eastAsia="宋体" w:hAnsi="Times New Roman"/>
          <w:szCs w:val="21"/>
          <w:lang w:bidi="ar"/>
        </w:rPr>
        <w:t>；</w:t>
      </w:r>
      <w:r>
        <w:rPr>
          <w:rFonts w:ascii="Times New Roman" w:eastAsia="宋体" w:hAnsi="Times New Roman"/>
          <w:szCs w:val="21"/>
          <w:lang w:bidi="ar"/>
        </w:rPr>
        <w:tab/>
      </w:r>
    </w:p>
    <w:p w:rsidR="005F1B6D" w:rsidRDefault="005F1B6D" w:rsidP="005F1B6D">
      <w:pPr>
        <w:tabs>
          <w:tab w:val="left" w:pos="3261"/>
          <w:tab w:val="left" w:pos="6000"/>
        </w:tabs>
        <w:spacing w:line="288" w:lineRule="auto"/>
        <w:ind w:leftChars="500" w:left="1470" w:hangingChars="200" w:hanging="420"/>
        <w:rPr>
          <w:rFonts w:ascii="Times New Roman" w:eastAsia="宋体" w:hAnsi="Times New Roman"/>
          <w:szCs w:val="21"/>
          <w:lang w:bidi="ar"/>
        </w:rPr>
      </w:pPr>
      <w:r>
        <w:rPr>
          <w:rFonts w:ascii="Times New Roman" w:eastAsia="宋体" w:hAnsi="Times New Roman"/>
          <w:szCs w:val="21"/>
          <w:lang w:bidi="ar"/>
        </w:rPr>
        <w:t>（</w:t>
      </w:r>
      <w:r>
        <w:rPr>
          <w:rFonts w:ascii="Times New Roman" w:eastAsia="宋体" w:hAnsi="Times New Roman"/>
          <w:szCs w:val="21"/>
          <w:lang w:bidi="ar"/>
        </w:rPr>
        <w:t>2</w:t>
      </w:r>
      <w:r>
        <w:rPr>
          <w:rFonts w:ascii="Times New Roman" w:eastAsia="宋体" w:hAnsi="Times New Roman"/>
          <w:szCs w:val="21"/>
          <w:lang w:bidi="ar"/>
        </w:rPr>
        <w:t>）</w:t>
      </w:r>
      <w:r>
        <w:rPr>
          <w:rFonts w:ascii="Times New Roman" w:eastAsia="宋体" w:hAnsi="Times New Roman" w:hint="eastAsia"/>
          <w:szCs w:val="21"/>
          <w:lang w:bidi="ar"/>
        </w:rPr>
        <w:t>右</w:t>
      </w:r>
      <w:r>
        <w:rPr>
          <w:rFonts w:ascii="Times New Roman" w:eastAsia="宋体" w:hAnsi="Times New Roman"/>
          <w:szCs w:val="21"/>
          <w:lang w:bidi="ar"/>
        </w:rPr>
        <w:t>；</w:t>
      </w:r>
      <w:r>
        <w:rPr>
          <w:rFonts w:ascii="Times New Roman" w:eastAsia="宋体" w:hAnsi="Times New Roman" w:hint="eastAsia"/>
          <w:szCs w:val="21"/>
          <w:lang w:bidi="ar"/>
        </w:rPr>
        <w:t>62</w:t>
      </w:r>
      <w:r>
        <w:rPr>
          <w:rFonts w:ascii="Times New Roman" w:eastAsia="宋体" w:hAnsi="Times New Roman"/>
          <w:szCs w:val="21"/>
          <w:lang w:bidi="ar"/>
        </w:rPr>
        <w:t>；</w:t>
      </w:r>
      <w:r>
        <w:rPr>
          <w:rFonts w:ascii="Times New Roman" w:eastAsia="宋体" w:hAnsi="Times New Roman" w:hint="eastAsia"/>
          <w:szCs w:val="21"/>
          <w:lang w:bidi="ar"/>
        </w:rPr>
        <w:tab/>
      </w:r>
    </w:p>
    <w:p w:rsidR="005F1B6D" w:rsidRDefault="005F1B6D" w:rsidP="005F1B6D">
      <w:pPr>
        <w:tabs>
          <w:tab w:val="left" w:pos="3261"/>
          <w:tab w:val="left" w:pos="6000"/>
        </w:tabs>
        <w:spacing w:line="288" w:lineRule="auto"/>
        <w:ind w:leftChars="500" w:left="1470" w:hangingChars="200" w:hanging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  <w:lang w:bidi="ar"/>
        </w:rPr>
        <w:t>（</w:t>
      </w:r>
      <w:r>
        <w:rPr>
          <w:rFonts w:ascii="Times New Roman" w:eastAsia="宋体" w:hAnsi="Times New Roman" w:hint="eastAsia"/>
          <w:szCs w:val="21"/>
          <w:lang w:bidi="ar"/>
        </w:rPr>
        <w:t>3</w:t>
      </w:r>
      <w:r>
        <w:rPr>
          <w:rFonts w:ascii="Times New Roman" w:eastAsia="宋体" w:hAnsi="Times New Roman" w:hint="eastAsia"/>
          <w:szCs w:val="21"/>
          <w:lang w:bidi="ar"/>
        </w:rPr>
        <w:t>）</w:t>
      </w:r>
      <w:r>
        <w:rPr>
          <w:rFonts w:ascii="Times New Roman" w:eastAsia="宋体" w:hAnsi="Times New Roman" w:hint="eastAsia"/>
          <w:szCs w:val="21"/>
          <w:lang w:bidi="ar"/>
        </w:rPr>
        <w:t>0.95</w:t>
      </w:r>
      <w:r>
        <w:rPr>
          <w:rFonts w:ascii="Times New Roman" w:eastAsia="宋体" w:hAnsi="Times New Roman" w:hint="eastAsia"/>
          <w:szCs w:val="21"/>
          <w:lang w:bidi="ar"/>
        </w:rPr>
        <w:t>．</w:t>
      </w:r>
    </w:p>
    <w:p w:rsidR="005F1B6D" w:rsidRDefault="005F1B6D" w:rsidP="005F1B6D">
      <w:pPr>
        <w:tabs>
          <w:tab w:val="left" w:pos="3261"/>
        </w:tabs>
        <w:spacing w:line="288" w:lineRule="auto"/>
        <w:ind w:left="420" w:hangingChars="200" w:hanging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  <w:lang w:bidi="ar"/>
        </w:rPr>
        <w:t>20</w:t>
      </w:r>
      <w:r>
        <w:rPr>
          <w:rFonts w:ascii="Times New Roman" w:eastAsia="宋体" w:hAnsi="Times New Roman"/>
          <w:szCs w:val="21"/>
          <w:lang w:bidi="ar"/>
        </w:rPr>
        <w:t>．</w:t>
      </w:r>
      <w:r>
        <w:rPr>
          <w:rFonts w:ascii="Times New Roman" w:eastAsia="宋体" w:hAnsi="Times New Roman" w:hint="eastAsia"/>
          <w:szCs w:val="21"/>
          <w:lang w:bidi="ar"/>
        </w:rPr>
        <w:t>（</w:t>
      </w:r>
      <w:r>
        <w:rPr>
          <w:rFonts w:ascii="Times New Roman" w:eastAsia="宋体" w:hAnsi="Times New Roman" w:hint="eastAsia"/>
          <w:szCs w:val="21"/>
          <w:lang w:bidi="ar"/>
        </w:rPr>
        <w:t>10</w:t>
      </w:r>
      <w:r>
        <w:rPr>
          <w:rFonts w:ascii="Times New Roman" w:eastAsia="宋体" w:hAnsi="Times New Roman" w:hint="eastAsia"/>
          <w:szCs w:val="21"/>
          <w:lang w:bidi="ar"/>
        </w:rPr>
        <w:t>分）</w:t>
      </w:r>
      <w:r>
        <w:rPr>
          <w:rFonts w:ascii="Times New Roman" w:eastAsia="宋体" w:hAnsi="Times New Roman"/>
          <w:szCs w:val="21"/>
          <w:lang w:bidi="ar"/>
        </w:rPr>
        <w:t>（</w:t>
      </w:r>
      <w:r>
        <w:rPr>
          <w:rFonts w:ascii="Times New Roman" w:eastAsia="宋体" w:hAnsi="Times New Roman"/>
          <w:szCs w:val="21"/>
          <w:lang w:bidi="ar"/>
        </w:rPr>
        <w:t>1</w:t>
      </w:r>
      <w:r>
        <w:rPr>
          <w:rFonts w:ascii="Times New Roman" w:eastAsia="宋体" w:hAnsi="Times New Roman"/>
          <w:szCs w:val="21"/>
          <w:lang w:bidi="ar"/>
        </w:rPr>
        <w:t>）</w:t>
      </w:r>
      <w:r>
        <w:rPr>
          <w:rFonts w:ascii="Times New Roman" w:eastAsia="宋体" w:hAnsi="Times New Roman" w:hint="eastAsia"/>
          <w:szCs w:val="21"/>
          <w:lang w:bidi="ar"/>
        </w:rPr>
        <w:t>连</w:t>
      </w:r>
      <w:r>
        <w:rPr>
          <w:rFonts w:ascii="Times New Roman" w:eastAsia="宋体" w:hAnsi="Times New Roman"/>
          <w:szCs w:val="21"/>
          <w:lang w:bidi="ar"/>
        </w:rPr>
        <w:t>图如图；</w:t>
      </w:r>
    </w:p>
    <w:p w:rsidR="005F1B6D" w:rsidRDefault="005F1B6D" w:rsidP="005F1B6D">
      <w:pPr>
        <w:tabs>
          <w:tab w:val="left" w:pos="3261"/>
          <w:tab w:val="left" w:pos="6000"/>
        </w:tabs>
        <w:spacing w:line="288" w:lineRule="auto"/>
        <w:ind w:leftChars="500" w:left="1470" w:hangingChars="200" w:hanging="420"/>
        <w:rPr>
          <w:rFonts w:ascii="Times New Roman" w:eastAsia="宋体" w:hAnsi="Times New Roman"/>
          <w:szCs w:val="21"/>
          <w:lang w:bidi="ar"/>
        </w:rPr>
      </w:pPr>
      <w:r>
        <w:rPr>
          <w:rFonts w:ascii="Times New Roman" w:eastAsia="宋体" w:hAnsi="Times New Roman"/>
          <w:szCs w:val="21"/>
          <w:lang w:bidi="ar"/>
        </w:rPr>
        <w:t>（</w:t>
      </w:r>
      <w:r>
        <w:rPr>
          <w:rFonts w:ascii="Times New Roman" w:eastAsia="宋体" w:hAnsi="Times New Roman"/>
          <w:szCs w:val="21"/>
          <w:lang w:bidi="ar"/>
        </w:rPr>
        <w:t>2</w:t>
      </w:r>
      <w:r>
        <w:rPr>
          <w:rFonts w:ascii="Times New Roman" w:eastAsia="宋体" w:hAnsi="Times New Roman"/>
          <w:szCs w:val="21"/>
          <w:lang w:bidi="ar"/>
        </w:rPr>
        <w:t>）</w:t>
      </w:r>
      <w:r>
        <w:rPr>
          <w:rFonts w:ascii="Times New Roman" w:eastAsia="宋体" w:hAnsi="Times New Roman" w:hint="eastAsia"/>
          <w:szCs w:val="21"/>
          <w:lang w:bidi="ar"/>
        </w:rPr>
        <w:t>25</w:t>
      </w:r>
      <w:r>
        <w:rPr>
          <w:rFonts w:ascii="Times New Roman" w:eastAsia="宋体" w:hAnsi="Times New Roman"/>
          <w:szCs w:val="21"/>
          <w:lang w:bidi="ar"/>
        </w:rPr>
        <w:t>；</w:t>
      </w:r>
      <w:r>
        <w:rPr>
          <w:rFonts w:ascii="Times New Roman" w:eastAsia="宋体" w:hAnsi="Times New Roman" w:hint="eastAsia"/>
          <w:szCs w:val="21"/>
          <w:lang w:bidi="ar"/>
        </w:rPr>
        <w:t>减小</w:t>
      </w:r>
      <w:r>
        <w:rPr>
          <w:rFonts w:ascii="Times New Roman" w:eastAsia="宋体" w:hAnsi="Times New Roman"/>
          <w:szCs w:val="21"/>
          <w:lang w:bidi="ar"/>
        </w:rPr>
        <w:t>；</w:t>
      </w:r>
      <w:r>
        <w:rPr>
          <w:rFonts w:ascii="Times New Roman" w:eastAsia="宋体" w:hAnsi="Times New Roman"/>
          <w:szCs w:val="21"/>
          <w:lang w:bidi="ar"/>
        </w:rPr>
        <w:tab/>
      </w:r>
    </w:p>
    <w:p w:rsidR="005F1B6D" w:rsidRDefault="005F1B6D" w:rsidP="005F1B6D">
      <w:pPr>
        <w:tabs>
          <w:tab w:val="left" w:pos="3261"/>
          <w:tab w:val="left" w:pos="6000"/>
        </w:tabs>
        <w:spacing w:line="288" w:lineRule="auto"/>
        <w:ind w:leftChars="500" w:left="1470" w:hangingChars="200" w:hanging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  <w:lang w:bidi="ar"/>
        </w:rPr>
        <w:t>（</w:t>
      </w:r>
      <w:r>
        <w:rPr>
          <w:rFonts w:ascii="Times New Roman" w:eastAsia="宋体" w:hAnsi="Times New Roman"/>
          <w:szCs w:val="21"/>
          <w:lang w:bidi="ar"/>
        </w:rPr>
        <w:t>3</w:t>
      </w:r>
      <w:r>
        <w:rPr>
          <w:rFonts w:ascii="Times New Roman" w:eastAsia="宋体" w:hAnsi="Times New Roman"/>
          <w:szCs w:val="21"/>
          <w:lang w:bidi="ar"/>
        </w:rPr>
        <w:t>）</w:t>
      </w:r>
      <w:r>
        <w:rPr>
          <w:rFonts w:ascii="Times New Roman" w:eastAsia="宋体" w:hAnsi="Times New Roman" w:hint="eastAsia"/>
          <w:szCs w:val="21"/>
          <w:lang w:bidi="ar"/>
        </w:rPr>
        <w:t>9</w:t>
      </w:r>
      <w:r>
        <w:rPr>
          <w:rFonts w:ascii="Times New Roman" w:eastAsia="宋体" w:hAnsi="Times New Roman"/>
          <w:szCs w:val="21"/>
          <w:lang w:bidi="ar"/>
        </w:rPr>
        <w:t>；</w:t>
      </w:r>
      <w:r>
        <w:rPr>
          <w:rFonts w:ascii="Times New Roman" w:eastAsia="宋体" w:hAnsi="Times New Roman" w:hint="eastAsia"/>
          <w:szCs w:val="21"/>
          <w:lang w:bidi="ar"/>
        </w:rPr>
        <w:t>5</w:t>
      </w:r>
      <w:r>
        <w:rPr>
          <w:rFonts w:ascii="Times New Roman" w:eastAsia="宋体" w:hAnsi="Times New Roman" w:hint="eastAsia"/>
          <w:szCs w:val="21"/>
          <w:lang w:bidi="ar"/>
        </w:rPr>
        <w:t>．</w:t>
      </w:r>
    </w:p>
    <w:p w:rsidR="005F1B6D" w:rsidRDefault="005F1B6D" w:rsidP="005F1B6D">
      <w:pPr>
        <w:spacing w:line="288" w:lineRule="auto"/>
        <w:ind w:left="420" w:hangingChars="200" w:hanging="420"/>
        <w:rPr>
          <w:rFonts w:ascii="Times New Roman" w:eastAsia="楷体" w:hAnsi="Times New Roman"/>
          <w:szCs w:val="21"/>
        </w:rPr>
      </w:pPr>
      <w:r>
        <w:rPr>
          <w:rFonts w:ascii="Times New Roman" w:eastAsia="黑体" w:hAnsi="Times New Roman"/>
          <w:szCs w:val="21"/>
          <w:lang w:bidi="ar"/>
        </w:rPr>
        <w:t>五、计算题</w:t>
      </w:r>
      <w:r>
        <w:rPr>
          <w:rFonts w:ascii="Times New Roman" w:eastAsia="楷体" w:hAnsi="Times New Roman"/>
          <w:szCs w:val="21"/>
          <w:lang w:bidi="ar"/>
        </w:rPr>
        <w:t>（本大题共</w:t>
      </w:r>
      <w:r>
        <w:rPr>
          <w:rFonts w:ascii="Times New Roman" w:eastAsia="楷体" w:hAnsi="Times New Roman"/>
          <w:szCs w:val="21"/>
          <w:lang w:bidi="ar"/>
        </w:rPr>
        <w:t>2</w:t>
      </w:r>
      <w:r>
        <w:rPr>
          <w:rFonts w:ascii="Times New Roman" w:eastAsia="楷体" w:hAnsi="Times New Roman"/>
          <w:szCs w:val="21"/>
          <w:lang w:bidi="ar"/>
        </w:rPr>
        <w:t>小题，每小题</w:t>
      </w:r>
      <w:r>
        <w:rPr>
          <w:rFonts w:ascii="Times New Roman" w:eastAsia="楷体" w:hAnsi="Times New Roman"/>
          <w:szCs w:val="21"/>
          <w:lang w:bidi="ar"/>
        </w:rPr>
        <w:t>5</w:t>
      </w:r>
      <w:r>
        <w:rPr>
          <w:rFonts w:ascii="Times New Roman" w:eastAsia="楷体" w:hAnsi="Times New Roman"/>
          <w:szCs w:val="21"/>
          <w:lang w:bidi="ar"/>
        </w:rPr>
        <w:t>分，共</w:t>
      </w:r>
      <w:r>
        <w:rPr>
          <w:rFonts w:ascii="Times New Roman" w:eastAsia="楷体" w:hAnsi="Times New Roman"/>
          <w:szCs w:val="21"/>
          <w:lang w:bidi="ar"/>
        </w:rPr>
        <w:t>10</w:t>
      </w:r>
      <w:r>
        <w:rPr>
          <w:rFonts w:ascii="Times New Roman" w:eastAsia="楷体" w:hAnsi="Times New Roman"/>
          <w:szCs w:val="21"/>
          <w:lang w:bidi="ar"/>
        </w:rPr>
        <w:t>分</w:t>
      </w:r>
      <w:r>
        <w:rPr>
          <w:rFonts w:ascii="Times New Roman" w:eastAsia="楷体" w:hAnsi="Times New Roman" w:hint="eastAsia"/>
          <w:szCs w:val="21"/>
          <w:lang w:bidi="ar"/>
        </w:rPr>
        <w:t>．</w:t>
      </w:r>
      <w:r>
        <w:rPr>
          <w:rFonts w:ascii="Times New Roman" w:eastAsia="楷体" w:hAnsi="Times New Roman"/>
          <w:szCs w:val="21"/>
          <w:lang w:bidi="ar"/>
        </w:rPr>
        <w:t>解题时要有必要的公式和文字说明，只写出结果不得分）</w:t>
      </w:r>
    </w:p>
    <w:p w:rsidR="005F1B6D" w:rsidRDefault="005F1B6D" w:rsidP="005F1B6D">
      <w:pPr>
        <w:spacing w:line="288" w:lineRule="auto"/>
        <w:ind w:left="420" w:hangingChars="200" w:hanging="420"/>
        <w:rPr>
          <w:rFonts w:ascii="Times New Roman" w:hAnsi="Times New Roman"/>
          <w:szCs w:val="21"/>
          <w:lang w:bidi="ar"/>
        </w:rPr>
      </w:pPr>
      <w:r>
        <w:rPr>
          <w:rFonts w:ascii="Times New Roman" w:eastAsia="宋体" w:hAnsi="Times New Roman"/>
          <w:szCs w:val="21"/>
          <w:lang w:bidi="ar"/>
        </w:rPr>
        <w:t>21</w:t>
      </w:r>
      <w:r>
        <w:rPr>
          <w:rFonts w:ascii="Times New Roman" w:eastAsia="宋体" w:hAnsi="Times New Roman"/>
          <w:szCs w:val="21"/>
          <w:lang w:bidi="ar"/>
        </w:rPr>
        <w:t>．</w:t>
      </w:r>
      <w:r>
        <w:rPr>
          <w:rFonts w:ascii="Times New Roman" w:hAnsi="Times New Roman"/>
          <w:szCs w:val="21"/>
          <w:lang w:bidi="ar"/>
        </w:rPr>
        <w:t>解题过程略；</w:t>
      </w:r>
    </w:p>
    <w:p w:rsidR="005F1B6D" w:rsidRDefault="005F1B6D" w:rsidP="005F1B6D">
      <w:pPr>
        <w:autoSpaceDE w:val="0"/>
        <w:autoSpaceDN w:val="0"/>
        <w:spacing w:line="288" w:lineRule="auto"/>
        <w:ind w:leftChars="150" w:left="735" w:hangingChars="200" w:hanging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  <w:lang w:bidi="ar"/>
        </w:rPr>
        <w:t>（</w:t>
      </w:r>
      <w:r>
        <w:rPr>
          <w:rFonts w:ascii="Times New Roman" w:eastAsia="宋体" w:hAnsi="Times New Roman"/>
          <w:szCs w:val="21"/>
          <w:lang w:bidi="ar"/>
        </w:rPr>
        <w:t>1</w:t>
      </w:r>
      <w:r>
        <w:rPr>
          <w:rFonts w:ascii="Times New Roman" w:eastAsia="宋体" w:hAnsi="Times New Roman"/>
          <w:szCs w:val="21"/>
          <w:lang w:bidi="ar"/>
        </w:rPr>
        <w:t>）</w:t>
      </w:r>
      <w:r>
        <w:rPr>
          <w:rFonts w:ascii="Times New Roman" w:hAnsi="Times New Roman"/>
          <w:szCs w:val="21"/>
        </w:rPr>
        <w:t>电路的总电阻</w:t>
      </w:r>
      <w:r>
        <w:rPr>
          <w:rFonts w:ascii="Times New Roman" w:hAnsi="Times New Roman"/>
          <w:szCs w:val="21"/>
          <w:lang w:bidi="ar"/>
        </w:rPr>
        <w:t>为</w:t>
      </w:r>
      <w:r>
        <w:rPr>
          <w:rFonts w:ascii="Times New Roman" w:hAnsi="Times New Roman" w:hint="eastAsia"/>
          <w:szCs w:val="21"/>
          <w:lang w:bidi="ar"/>
        </w:rPr>
        <w:t xml:space="preserve"> 6 </w:t>
      </w:r>
      <w:r>
        <w:rPr>
          <w:rFonts w:ascii="Times New Roman" w:hAnsi="Times New Roman"/>
          <w:szCs w:val="21"/>
          <w:lang w:bidi="ar"/>
        </w:rPr>
        <w:t>Ω</w:t>
      </w:r>
      <w:r>
        <w:rPr>
          <w:rFonts w:ascii="Times New Roman" w:eastAsia="宋体" w:hAnsi="Times New Roman"/>
          <w:szCs w:val="21"/>
          <w:lang w:bidi="ar"/>
        </w:rPr>
        <w:t>；</w:t>
      </w:r>
    </w:p>
    <w:p w:rsidR="005F1B6D" w:rsidRDefault="005F1B6D" w:rsidP="005F1B6D">
      <w:pPr>
        <w:autoSpaceDE w:val="0"/>
        <w:autoSpaceDN w:val="0"/>
        <w:spacing w:line="288" w:lineRule="auto"/>
        <w:ind w:leftChars="150" w:left="735" w:hangingChars="200" w:hanging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  <w:lang w:bidi="ar"/>
        </w:rPr>
        <w:t>（</w:t>
      </w:r>
      <w:r>
        <w:rPr>
          <w:rFonts w:ascii="Times New Roman" w:eastAsia="宋体" w:hAnsi="Times New Roman"/>
          <w:szCs w:val="21"/>
          <w:lang w:bidi="ar"/>
        </w:rPr>
        <w:t>2</w:t>
      </w:r>
      <w:r>
        <w:rPr>
          <w:rFonts w:ascii="Times New Roman" w:eastAsia="宋体" w:hAnsi="Times New Roman"/>
          <w:szCs w:val="21"/>
          <w:lang w:bidi="ar"/>
        </w:rPr>
        <w:t>）</w:t>
      </w:r>
      <w:r>
        <w:rPr>
          <w:rFonts w:ascii="Times New Roman" w:hAnsi="Times New Roman"/>
          <w:szCs w:val="21"/>
        </w:rPr>
        <w:t>电压表的示数</w:t>
      </w:r>
      <w:r>
        <w:rPr>
          <w:rFonts w:ascii="Times New Roman" w:hAnsi="Times New Roman"/>
          <w:szCs w:val="21"/>
          <w:lang w:bidi="ar"/>
        </w:rPr>
        <w:t>为</w:t>
      </w:r>
      <w:r>
        <w:rPr>
          <w:rFonts w:ascii="Times New Roman" w:hAnsi="Times New Roman" w:hint="eastAsia"/>
          <w:szCs w:val="21"/>
          <w:lang w:bidi="ar"/>
        </w:rPr>
        <w:t xml:space="preserve"> 3</w:t>
      </w:r>
      <w:r>
        <w:rPr>
          <w:rFonts w:ascii="Times New Roman" w:hAnsi="Times New Roman"/>
          <w:szCs w:val="21"/>
          <w:lang w:bidi="ar"/>
        </w:rPr>
        <w:t xml:space="preserve"> </w:t>
      </w:r>
      <w:r>
        <w:rPr>
          <w:rFonts w:ascii="Times New Roman" w:hAnsi="Times New Roman" w:hint="eastAsia"/>
          <w:szCs w:val="21"/>
          <w:lang w:bidi="ar"/>
        </w:rPr>
        <w:t>V</w:t>
      </w:r>
      <w:r>
        <w:rPr>
          <w:rFonts w:ascii="Times New Roman" w:eastAsia="宋体" w:hAnsi="Times New Roman"/>
          <w:szCs w:val="21"/>
          <w:lang w:bidi="ar"/>
        </w:rPr>
        <w:t>；</w:t>
      </w:r>
    </w:p>
    <w:p w:rsidR="005F1B6D" w:rsidRDefault="005F1B6D" w:rsidP="005F1B6D">
      <w:pPr>
        <w:autoSpaceDE w:val="0"/>
        <w:autoSpaceDN w:val="0"/>
        <w:spacing w:line="288" w:lineRule="auto"/>
        <w:ind w:leftChars="150" w:left="735" w:hangingChars="200" w:hanging="420"/>
        <w:rPr>
          <w:rFonts w:ascii="Times New Roman" w:hAnsi="Times New Roman"/>
          <w:szCs w:val="21"/>
        </w:rPr>
      </w:pPr>
      <w:r>
        <w:rPr>
          <w:rFonts w:ascii="Times New Roman" w:eastAsia="宋体" w:hAnsi="Times New Roman"/>
          <w:szCs w:val="21"/>
          <w:lang w:bidi="ar"/>
        </w:rPr>
        <w:t>（</w:t>
      </w:r>
      <w:r>
        <w:rPr>
          <w:rFonts w:ascii="Times New Roman" w:eastAsia="宋体" w:hAnsi="Times New Roman"/>
          <w:szCs w:val="21"/>
          <w:lang w:bidi="ar"/>
        </w:rPr>
        <w:t>3</w:t>
      </w:r>
      <w:r>
        <w:rPr>
          <w:rFonts w:ascii="Times New Roman" w:eastAsia="宋体" w:hAnsi="Times New Roman"/>
          <w:szCs w:val="21"/>
          <w:lang w:bidi="ar"/>
        </w:rPr>
        <w:t>）</w:t>
      </w:r>
      <w:r>
        <w:rPr>
          <w:rFonts w:ascii="Times New Roman" w:hAnsi="Times New Roman"/>
          <w:szCs w:val="21"/>
        </w:rPr>
        <w:t>电阻</w:t>
      </w:r>
      <w:r>
        <w:rPr>
          <w:rFonts w:ascii="Times New Roman" w:hAnsi="Times New Roman"/>
          <w:i/>
          <w:iCs/>
          <w:szCs w:val="21"/>
        </w:rPr>
        <w:t>R</w:t>
      </w:r>
      <w:r>
        <w:rPr>
          <w:rFonts w:ascii="Times New Roman" w:hAnsi="Times New Roman" w:hint="eastAsia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在</w:t>
      </w:r>
      <w:r>
        <w:rPr>
          <w:rFonts w:ascii="Times New Roman" w:hAnsi="Times New Roman"/>
          <w:szCs w:val="21"/>
        </w:rPr>
        <w:t xml:space="preserve">1min </w:t>
      </w:r>
      <w:r>
        <w:rPr>
          <w:rFonts w:ascii="Times New Roman" w:hAnsi="Times New Roman"/>
          <w:szCs w:val="21"/>
        </w:rPr>
        <w:t>内产生的热量</w:t>
      </w:r>
      <w:r>
        <w:rPr>
          <w:rFonts w:ascii="Times New Roman" w:hAnsi="Times New Roman"/>
          <w:szCs w:val="21"/>
          <w:lang w:bidi="ar"/>
        </w:rPr>
        <w:t>为</w:t>
      </w:r>
      <w:r>
        <w:rPr>
          <w:rFonts w:ascii="Times New Roman" w:hAnsi="Times New Roman" w:hint="eastAsia"/>
          <w:szCs w:val="21"/>
          <w:lang w:bidi="ar"/>
        </w:rPr>
        <w:t xml:space="preserve"> 6</w:t>
      </w:r>
      <w:r>
        <w:rPr>
          <w:rFonts w:ascii="Times New Roman" w:hAnsi="Times New Roman"/>
          <w:szCs w:val="21"/>
          <w:lang w:bidi="ar"/>
        </w:rPr>
        <w:t>0 J</w:t>
      </w:r>
      <w:r>
        <w:rPr>
          <w:rFonts w:ascii="Times New Roman" w:eastAsia="宋体" w:hAnsi="Times New Roman" w:hint="eastAsia"/>
          <w:szCs w:val="21"/>
          <w:lang w:bidi="ar"/>
        </w:rPr>
        <w:t>．</w:t>
      </w:r>
    </w:p>
    <w:p w:rsidR="005F1B6D" w:rsidRDefault="005F1B6D" w:rsidP="005F1B6D">
      <w:pPr>
        <w:spacing w:line="288" w:lineRule="auto"/>
        <w:ind w:left="420" w:hangingChars="200" w:hanging="420"/>
        <w:rPr>
          <w:rFonts w:ascii="Times New Roman" w:hAnsi="Times New Roman"/>
          <w:szCs w:val="21"/>
          <w:lang w:bidi="ar"/>
        </w:rPr>
      </w:pPr>
      <w:r>
        <w:rPr>
          <w:rFonts w:ascii="Times New Roman" w:eastAsia="宋体" w:hAnsi="Times New Roman"/>
          <w:szCs w:val="21"/>
          <w:lang w:bidi="ar"/>
        </w:rPr>
        <w:t>22</w:t>
      </w:r>
      <w:r>
        <w:rPr>
          <w:rFonts w:ascii="Times New Roman" w:eastAsia="宋体" w:hAnsi="Times New Roman"/>
          <w:szCs w:val="21"/>
          <w:lang w:bidi="ar"/>
        </w:rPr>
        <w:t>．</w:t>
      </w:r>
      <w:r>
        <w:rPr>
          <w:rFonts w:ascii="Times New Roman" w:hAnsi="Times New Roman"/>
          <w:szCs w:val="21"/>
          <w:lang w:bidi="ar"/>
        </w:rPr>
        <w:t>解题过程略；</w:t>
      </w:r>
    </w:p>
    <w:p w:rsidR="005F1B6D" w:rsidRDefault="005F1B6D" w:rsidP="005F1B6D">
      <w:pPr>
        <w:autoSpaceDE w:val="0"/>
        <w:autoSpaceDN w:val="0"/>
        <w:spacing w:line="288" w:lineRule="auto"/>
        <w:ind w:leftChars="150" w:left="735" w:hangingChars="200" w:hanging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  <w:lang w:bidi="ar"/>
        </w:rPr>
        <w:t>（</w:t>
      </w:r>
      <w:r>
        <w:rPr>
          <w:rFonts w:ascii="Times New Roman" w:eastAsia="宋体" w:hAnsi="Times New Roman"/>
          <w:szCs w:val="21"/>
          <w:lang w:bidi="ar"/>
        </w:rPr>
        <w:t>1</w:t>
      </w:r>
      <w:r>
        <w:rPr>
          <w:rFonts w:ascii="Times New Roman" w:eastAsia="宋体" w:hAnsi="Times New Roman"/>
          <w:szCs w:val="21"/>
          <w:lang w:bidi="ar"/>
        </w:rPr>
        <w:t>）</w:t>
      </w:r>
      <w:r>
        <w:rPr>
          <w:rFonts w:ascii="Times New Roman" w:hAnsi="Times New Roman"/>
          <w:szCs w:val="21"/>
        </w:rPr>
        <w:t>外部大气对容器底的压力</w:t>
      </w:r>
      <w:r>
        <w:rPr>
          <w:rFonts w:ascii="Times New Roman" w:hAnsi="Times New Roman"/>
          <w:szCs w:val="21"/>
          <w:lang w:bidi="ar"/>
        </w:rPr>
        <w:t>为</w:t>
      </w:r>
      <w:r>
        <w:rPr>
          <w:rFonts w:ascii="Times New Roman" w:hAnsi="Times New Roman" w:hint="eastAsia"/>
          <w:szCs w:val="21"/>
          <w:lang w:bidi="ar"/>
        </w:rPr>
        <w:t xml:space="preserve"> 2500 N</w:t>
      </w:r>
      <w:r>
        <w:rPr>
          <w:rFonts w:ascii="Times New Roman" w:eastAsia="宋体" w:hAnsi="Times New Roman"/>
          <w:szCs w:val="21"/>
          <w:lang w:bidi="ar"/>
        </w:rPr>
        <w:t>；</w:t>
      </w:r>
    </w:p>
    <w:p w:rsidR="005F1B6D" w:rsidRDefault="005F1B6D" w:rsidP="005F1B6D">
      <w:pPr>
        <w:autoSpaceDE w:val="0"/>
        <w:autoSpaceDN w:val="0"/>
        <w:spacing w:line="288" w:lineRule="auto"/>
        <w:ind w:leftChars="150" w:left="735" w:hangingChars="200" w:hanging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  <w:lang w:bidi="ar"/>
        </w:rPr>
        <w:t>（</w:t>
      </w:r>
      <w:r>
        <w:rPr>
          <w:rFonts w:ascii="Times New Roman" w:eastAsia="宋体" w:hAnsi="Times New Roman"/>
          <w:szCs w:val="21"/>
          <w:lang w:bidi="ar"/>
        </w:rPr>
        <w:t>2</w:t>
      </w:r>
      <w:r>
        <w:rPr>
          <w:rFonts w:ascii="Times New Roman" w:eastAsia="宋体" w:hAnsi="Times New Roman"/>
          <w:szCs w:val="21"/>
          <w:lang w:bidi="ar"/>
        </w:rPr>
        <w:t>）</w:t>
      </w:r>
      <w:r>
        <w:rPr>
          <w:rFonts w:ascii="Times New Roman" w:hAnsi="Times New Roman"/>
          <w:szCs w:val="21"/>
        </w:rPr>
        <w:t>容器口处的水产生的压强</w:t>
      </w:r>
      <w:r>
        <w:rPr>
          <w:rFonts w:ascii="Times New Roman" w:hAnsi="Times New Roman"/>
          <w:szCs w:val="21"/>
          <w:lang w:bidi="ar"/>
        </w:rPr>
        <w:t>为</w:t>
      </w:r>
      <w:r>
        <w:rPr>
          <w:rFonts w:ascii="Times New Roman" w:hAnsi="Times New Roman" w:hint="eastAsia"/>
          <w:szCs w:val="21"/>
          <w:lang w:bidi="ar"/>
        </w:rPr>
        <w:t xml:space="preserve"> 800 Pa</w:t>
      </w:r>
      <w:r>
        <w:rPr>
          <w:rFonts w:ascii="Times New Roman" w:eastAsia="宋体" w:hAnsi="Times New Roman"/>
          <w:szCs w:val="21"/>
          <w:lang w:bidi="ar"/>
        </w:rPr>
        <w:t>；</w:t>
      </w:r>
    </w:p>
    <w:p w:rsidR="00196A92" w:rsidRPr="005F1B6D" w:rsidRDefault="005F1B6D" w:rsidP="005F1B6D">
      <w:pPr>
        <w:autoSpaceDE w:val="0"/>
        <w:autoSpaceDN w:val="0"/>
        <w:spacing w:line="288" w:lineRule="auto"/>
        <w:ind w:leftChars="150" w:left="735" w:hangingChars="200" w:hanging="420"/>
        <w:rPr>
          <w:rFonts w:ascii="Times New Roman" w:hAnsi="Times New Roman"/>
          <w:szCs w:val="21"/>
        </w:rPr>
      </w:pPr>
      <w:r>
        <w:rPr>
          <w:rFonts w:ascii="Times New Roman" w:eastAsia="宋体" w:hAnsi="Times New Roman"/>
          <w:szCs w:val="21"/>
          <w:lang w:bidi="ar"/>
        </w:rPr>
        <w:t>（</w:t>
      </w:r>
      <w:r>
        <w:rPr>
          <w:rFonts w:ascii="Times New Roman" w:eastAsia="宋体" w:hAnsi="Times New Roman"/>
          <w:szCs w:val="21"/>
          <w:lang w:bidi="ar"/>
        </w:rPr>
        <w:t>3</w:t>
      </w:r>
      <w:r>
        <w:rPr>
          <w:rFonts w:ascii="Times New Roman" w:eastAsia="宋体" w:hAnsi="Times New Roman"/>
          <w:szCs w:val="21"/>
          <w:lang w:bidi="ar"/>
        </w:rPr>
        <w:t>）</w:t>
      </w:r>
      <w:r>
        <w:rPr>
          <w:rFonts w:ascii="Times New Roman" w:hAnsi="Times New Roman"/>
          <w:szCs w:val="21"/>
        </w:rPr>
        <w:t>圆柱形容器所受的重力</w:t>
      </w:r>
      <w:r>
        <w:rPr>
          <w:rFonts w:ascii="Times New Roman" w:hAnsi="Times New Roman"/>
          <w:szCs w:val="21"/>
          <w:lang w:bidi="ar"/>
        </w:rPr>
        <w:t>为</w:t>
      </w:r>
      <w:r>
        <w:rPr>
          <w:rFonts w:ascii="Times New Roman" w:hAnsi="Times New Roman" w:hint="eastAsia"/>
          <w:szCs w:val="21"/>
          <w:lang w:bidi="ar"/>
        </w:rPr>
        <w:t xml:space="preserve"> 10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  <w:lang w:bidi="ar"/>
        </w:rPr>
        <w:t>N</w:t>
      </w:r>
      <w:r>
        <w:rPr>
          <w:rFonts w:ascii="Times New Roman" w:eastAsia="宋体" w:hAnsi="Times New Roman" w:hint="eastAsia"/>
          <w:szCs w:val="21"/>
          <w:lang w:bidi="ar"/>
        </w:rPr>
        <w:t>．</w:t>
      </w:r>
    </w:p>
    <w:sectPr w:rsidR="00196A92" w:rsidRPr="005F1B6D">
      <w:footerReference w:type="default" r:id="rId22"/>
      <w:headerReference w:type="first" r:id="rId2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C9" w:rsidRDefault="006B60C9">
      <w:r>
        <w:separator/>
      </w:r>
    </w:p>
  </w:endnote>
  <w:endnote w:type="continuationSeparator" w:id="0">
    <w:p w:rsidR="006B60C9" w:rsidRDefault="006B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E6" w:rsidRDefault="008F5C4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D46B4" wp14:editId="329E5A7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31E6" w:rsidRDefault="008F5C4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F301FE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29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C9YgIAAAw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AbffC9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F131E6" w:rsidRDefault="008F5C4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F301FE">
                      <w:rPr>
                        <w:noProof/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C9" w:rsidRDefault="006B60C9">
      <w:r>
        <w:separator/>
      </w:r>
    </w:p>
  </w:footnote>
  <w:footnote w:type="continuationSeparator" w:id="0">
    <w:p w:rsidR="006B60C9" w:rsidRDefault="006B6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D2" w:rsidRDefault="008F5C49">
    <w:r>
      <w:rPr>
        <w:noProof/>
      </w:rPr>
      <w:drawing>
        <wp:anchor distT="0" distB="0" distL="114300" distR="114300" simplePos="0" relativeHeight="251660288" behindDoc="0" locked="0" layoutInCell="1" allowOverlap="1" wp14:anchorId="0001FA87" wp14:editId="66F4B859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0" b="0"/>
          <wp:wrapNone/>
          <wp:docPr id="100028" name="图片 1000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8485969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500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singleLevel"/>
    <w:tmpl w:val="9239341B"/>
    <w:lvl w:ilvl="0">
      <w:start w:val="9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1">
    <w:nsid w:val="B5E306ED"/>
    <w:multiLevelType w:val="singleLevel"/>
    <w:tmpl w:val="B5E306ED"/>
    <w:lvl w:ilvl="0">
      <w:start w:val="1"/>
      <w:numFmt w:val="upp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2">
    <w:nsid w:val="BF205925"/>
    <w:multiLevelType w:val="singleLevel"/>
    <w:tmpl w:val="BF205925"/>
    <w:lvl w:ilvl="0">
      <w:start w:val="1"/>
      <w:numFmt w:val="upp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3">
    <w:nsid w:val="C8879AEF"/>
    <w:multiLevelType w:val="singleLevel"/>
    <w:tmpl w:val="C8879AEF"/>
    <w:lvl w:ilvl="0">
      <w:start w:val="2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  <w:lang w:val="en-US" w:eastAsia="en-US" w:bidi="en-US"/>
      </w:rPr>
    </w:lvl>
  </w:abstractNum>
  <w:abstractNum w:abstractNumId="4">
    <w:nsid w:val="CF092B84"/>
    <w:multiLevelType w:val="singleLevel"/>
    <w:tmpl w:val="CF092B84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/>
        <w:iCs/>
        <w:smallCaps w:val="0"/>
        <w:strike w:val="0"/>
        <w:color w:val="171416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</w:abstractNum>
  <w:abstractNum w:abstractNumId="5">
    <w:nsid w:val="F4B5D9F5"/>
    <w:multiLevelType w:val="singleLevel"/>
    <w:tmpl w:val="F4B5D9F5"/>
    <w:lvl w:ilvl="0">
      <w:start w:val="2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171416"/>
        <w:spacing w:val="0"/>
        <w:w w:val="100"/>
        <w:position w:val="0"/>
        <w:sz w:val="15"/>
        <w:szCs w:val="15"/>
        <w:u w:val="none"/>
        <w:shd w:val="clear" w:color="auto" w:fill="auto"/>
        <w:lang w:val="zh-TW" w:eastAsia="zh-TW" w:bidi="zh-TW"/>
      </w:rPr>
    </w:lvl>
  </w:abstractNum>
  <w:abstractNum w:abstractNumId="6">
    <w:nsid w:val="0053208E"/>
    <w:multiLevelType w:val="singleLevel"/>
    <w:tmpl w:val="0053208E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/>
        <w:iCs/>
        <w:smallCaps w:val="0"/>
        <w:strike w:val="0"/>
        <w:color w:val="171416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</w:abstractNum>
  <w:abstractNum w:abstractNumId="7">
    <w:nsid w:val="0248C179"/>
    <w:multiLevelType w:val="singleLevel"/>
    <w:tmpl w:val="0248C179"/>
    <w:lvl w:ilvl="0">
      <w:start w:val="1"/>
      <w:numFmt w:val="upp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8">
    <w:nsid w:val="03D62ECE"/>
    <w:multiLevelType w:val="singleLevel"/>
    <w:tmpl w:val="03D62ECE"/>
    <w:lvl w:ilvl="0">
      <w:start w:val="1"/>
      <w:numFmt w:val="upp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  <w:lang w:val="en-US" w:eastAsia="en-US" w:bidi="en-US"/>
      </w:rPr>
    </w:lvl>
  </w:abstractNum>
  <w:abstractNum w:abstractNumId="9">
    <w:nsid w:val="2470EC97"/>
    <w:multiLevelType w:val="singleLevel"/>
    <w:tmpl w:val="2470EC97"/>
    <w:lvl w:ilvl="0">
      <w:start w:val="2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171416"/>
        <w:spacing w:val="0"/>
        <w:w w:val="100"/>
        <w:position w:val="0"/>
        <w:sz w:val="16"/>
        <w:szCs w:val="16"/>
        <w:u w:val="none"/>
        <w:shd w:val="clear" w:color="auto" w:fill="auto"/>
        <w:lang w:val="zh-TW" w:eastAsia="zh-TW" w:bidi="zh-TW"/>
      </w:rPr>
    </w:lvl>
  </w:abstractNum>
  <w:abstractNum w:abstractNumId="10">
    <w:nsid w:val="25B654F3"/>
    <w:multiLevelType w:val="singleLevel"/>
    <w:tmpl w:val="25B654F3"/>
    <w:lvl w:ilvl="0">
      <w:start w:val="100"/>
      <w:numFmt w:val="upperRoman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11">
    <w:nsid w:val="2A8F537B"/>
    <w:multiLevelType w:val="singleLevel"/>
    <w:tmpl w:val="2A8F537B"/>
    <w:lvl w:ilvl="0">
      <w:start w:val="16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171416"/>
        <w:spacing w:val="0"/>
        <w:w w:val="100"/>
        <w:position w:val="0"/>
        <w:sz w:val="16"/>
        <w:szCs w:val="16"/>
        <w:u w:val="none"/>
        <w:shd w:val="clear" w:color="auto" w:fill="FFFFFF"/>
        <w:lang w:val="en-US" w:eastAsia="en-US" w:bidi="en-US"/>
      </w:rPr>
    </w:lvl>
  </w:abstractNum>
  <w:abstractNum w:abstractNumId="12">
    <w:nsid w:val="4D4DC07F"/>
    <w:multiLevelType w:val="singleLevel"/>
    <w:tmpl w:val="4D4DC07F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171416"/>
        <w:spacing w:val="0"/>
        <w:w w:val="100"/>
        <w:position w:val="0"/>
        <w:sz w:val="15"/>
        <w:szCs w:val="15"/>
        <w:u w:val="none"/>
        <w:shd w:val="clear" w:color="auto" w:fill="auto"/>
        <w:lang w:val="zh-TW" w:eastAsia="zh-TW" w:bidi="zh-TW"/>
      </w:rPr>
    </w:lvl>
  </w:abstractNum>
  <w:abstractNum w:abstractNumId="13">
    <w:nsid w:val="59ADCABA"/>
    <w:multiLevelType w:val="singleLevel"/>
    <w:tmpl w:val="59ADCABA"/>
    <w:lvl w:ilvl="0">
      <w:start w:val="1"/>
      <w:numFmt w:val="upp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171416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14">
    <w:nsid w:val="5A241D34"/>
    <w:multiLevelType w:val="singleLevel"/>
    <w:tmpl w:val="5A241D34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171416"/>
        <w:spacing w:val="0"/>
        <w:w w:val="100"/>
        <w:position w:val="0"/>
        <w:sz w:val="15"/>
        <w:szCs w:val="15"/>
        <w:u w:val="none"/>
        <w:shd w:val="clear" w:color="auto" w:fill="auto"/>
        <w:lang w:val="zh-TW" w:eastAsia="zh-TW" w:bidi="zh-TW"/>
      </w:rPr>
    </w:lvl>
  </w:abstractNum>
  <w:abstractNum w:abstractNumId="15">
    <w:nsid w:val="60C4A6DF"/>
    <w:multiLevelType w:val="singleLevel"/>
    <w:tmpl w:val="60C4A6DF"/>
    <w:lvl w:ilvl="0">
      <w:start w:val="13"/>
      <w:numFmt w:val="decimal"/>
      <w:suff w:val="nothing"/>
      <w:lvlText w:val="%1."/>
      <w:lvlJc w:val="left"/>
    </w:lvl>
  </w:abstractNum>
  <w:abstractNum w:abstractNumId="16">
    <w:nsid w:val="60C4AB7E"/>
    <w:multiLevelType w:val="singleLevel"/>
    <w:tmpl w:val="60C4AB7E"/>
    <w:lvl w:ilvl="0">
      <w:start w:val="2"/>
      <w:numFmt w:val="decimal"/>
      <w:suff w:val="nothing"/>
      <w:lvlText w:val="(%1)"/>
      <w:lvlJc w:val="left"/>
    </w:lvl>
  </w:abstractNum>
  <w:abstractNum w:abstractNumId="17">
    <w:nsid w:val="60C4AF24"/>
    <w:multiLevelType w:val="singleLevel"/>
    <w:tmpl w:val="60C4AF24"/>
    <w:lvl w:ilvl="0">
      <w:start w:val="2"/>
      <w:numFmt w:val="decimal"/>
      <w:suff w:val="nothing"/>
      <w:lvlText w:val="%1)"/>
      <w:lvlJc w:val="left"/>
    </w:lvl>
  </w:abstractNum>
  <w:abstractNum w:abstractNumId="18">
    <w:nsid w:val="60C4AFBE"/>
    <w:multiLevelType w:val="singleLevel"/>
    <w:tmpl w:val="60C4AFBE"/>
    <w:lvl w:ilvl="0">
      <w:start w:val="3"/>
      <w:numFmt w:val="decimal"/>
      <w:suff w:val="nothing"/>
      <w:lvlText w:val="(%1)"/>
      <w:lvlJc w:val="left"/>
    </w:lvl>
  </w:abstractNum>
  <w:abstractNum w:abstractNumId="19">
    <w:nsid w:val="60C4B229"/>
    <w:multiLevelType w:val="singleLevel"/>
    <w:tmpl w:val="60C4B229"/>
    <w:lvl w:ilvl="0">
      <w:start w:val="17"/>
      <w:numFmt w:val="decimal"/>
      <w:suff w:val="nothing"/>
      <w:lvlText w:val="%1."/>
      <w:lvlJc w:val="left"/>
    </w:lvl>
  </w:abstractNum>
  <w:abstractNum w:abstractNumId="20">
    <w:nsid w:val="60C4B443"/>
    <w:multiLevelType w:val="singleLevel"/>
    <w:tmpl w:val="60C4B443"/>
    <w:lvl w:ilvl="0">
      <w:start w:val="2"/>
      <w:numFmt w:val="decimal"/>
      <w:suff w:val="nothing"/>
      <w:lvlText w:val="(%1)"/>
      <w:lvlJc w:val="left"/>
    </w:lvl>
  </w:abstractNum>
  <w:abstractNum w:abstractNumId="21">
    <w:nsid w:val="60C4B979"/>
    <w:multiLevelType w:val="singleLevel"/>
    <w:tmpl w:val="60C4B979"/>
    <w:lvl w:ilvl="0">
      <w:start w:val="1"/>
      <w:numFmt w:val="decimal"/>
      <w:suff w:val="nothing"/>
      <w:lvlText w:val="（%1）"/>
      <w:lvlJc w:val="left"/>
    </w:lvl>
  </w:abstractNum>
  <w:abstractNum w:abstractNumId="22">
    <w:nsid w:val="60C4BB9C"/>
    <w:multiLevelType w:val="singleLevel"/>
    <w:tmpl w:val="60C4BB9C"/>
    <w:lvl w:ilvl="0">
      <w:start w:val="2"/>
      <w:numFmt w:val="decimal"/>
      <w:suff w:val="nothing"/>
      <w:lvlText w:val="(%1)"/>
      <w:lvlJc w:val="left"/>
    </w:lvl>
  </w:abstractNum>
  <w:abstractNum w:abstractNumId="23">
    <w:nsid w:val="60C5DAB7"/>
    <w:multiLevelType w:val="singleLevel"/>
    <w:tmpl w:val="60C5DAB7"/>
    <w:lvl w:ilvl="0">
      <w:start w:val="2"/>
      <w:numFmt w:val="chineseCounting"/>
      <w:suff w:val="nothing"/>
      <w:lvlText w:val="%1、"/>
      <w:lvlJc w:val="left"/>
    </w:lvl>
  </w:abstractNum>
  <w:abstractNum w:abstractNumId="24">
    <w:nsid w:val="60C5DCAF"/>
    <w:multiLevelType w:val="singleLevel"/>
    <w:tmpl w:val="60C5DCAF"/>
    <w:lvl w:ilvl="0">
      <w:start w:val="16"/>
      <w:numFmt w:val="decimal"/>
      <w:suff w:val="nothing"/>
      <w:lvlText w:val="%1."/>
      <w:lvlJc w:val="left"/>
    </w:lvl>
  </w:abstractNum>
  <w:abstractNum w:abstractNumId="25">
    <w:nsid w:val="60C5DDD3"/>
    <w:multiLevelType w:val="singleLevel"/>
    <w:tmpl w:val="60C5DDD3"/>
    <w:lvl w:ilvl="0">
      <w:start w:val="2"/>
      <w:numFmt w:val="decimal"/>
      <w:suff w:val="nothing"/>
      <w:lvlText w:val="（%1）"/>
      <w:lvlJc w:val="left"/>
    </w:lvl>
  </w:abstractNum>
  <w:abstractNum w:abstractNumId="26">
    <w:nsid w:val="60C5DEC3"/>
    <w:multiLevelType w:val="singleLevel"/>
    <w:tmpl w:val="60C5DEC3"/>
    <w:lvl w:ilvl="0">
      <w:start w:val="4"/>
      <w:numFmt w:val="chineseCounting"/>
      <w:suff w:val="nothing"/>
      <w:lvlText w:val="%1、"/>
      <w:lvlJc w:val="left"/>
    </w:lvl>
  </w:abstractNum>
  <w:abstractNum w:abstractNumId="27">
    <w:nsid w:val="60C5E0C3"/>
    <w:multiLevelType w:val="singleLevel"/>
    <w:tmpl w:val="60C5E0C3"/>
    <w:lvl w:ilvl="0">
      <w:start w:val="19"/>
      <w:numFmt w:val="decimal"/>
      <w:suff w:val="nothing"/>
      <w:lvlText w:val="%1."/>
      <w:lvlJc w:val="left"/>
    </w:lvl>
  </w:abstractNum>
  <w:abstractNum w:abstractNumId="28">
    <w:nsid w:val="72183CF9"/>
    <w:multiLevelType w:val="singleLevel"/>
    <w:tmpl w:val="72183CF9"/>
    <w:lvl w:ilvl="0">
      <w:start w:val="4"/>
      <w:numFmt w:val="upp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8"/>
  </w:num>
  <w:num w:numId="5">
    <w:abstractNumId w:val="19"/>
  </w:num>
  <w:num w:numId="6">
    <w:abstractNumId w:val="20"/>
  </w:num>
  <w:num w:numId="7">
    <w:abstractNumId w:val="21"/>
  </w:num>
  <w:num w:numId="8">
    <w:abstractNumId w:val="22"/>
  </w:num>
  <w:num w:numId="9">
    <w:abstractNumId w:val="23"/>
  </w:num>
  <w:num w:numId="10">
    <w:abstractNumId w:val="24"/>
  </w:num>
  <w:num w:numId="11">
    <w:abstractNumId w:val="25"/>
  </w:num>
  <w:num w:numId="12">
    <w:abstractNumId w:val="26"/>
  </w:num>
  <w:num w:numId="13">
    <w:abstractNumId w:val="27"/>
  </w:num>
  <w:num w:numId="14">
    <w:abstractNumId w:val="6"/>
  </w:num>
  <w:num w:numId="15">
    <w:abstractNumId w:val="4"/>
  </w:num>
  <w:num w:numId="16">
    <w:abstractNumId w:val="13"/>
  </w:num>
  <w:num w:numId="17">
    <w:abstractNumId w:val="2"/>
  </w:num>
  <w:num w:numId="18">
    <w:abstractNumId w:val="1"/>
  </w:num>
  <w:num w:numId="19">
    <w:abstractNumId w:val="8"/>
  </w:num>
  <w:num w:numId="20">
    <w:abstractNumId w:val="10"/>
  </w:num>
  <w:num w:numId="21">
    <w:abstractNumId w:val="28"/>
  </w:num>
  <w:num w:numId="22">
    <w:abstractNumId w:val="7"/>
  </w:num>
  <w:num w:numId="23">
    <w:abstractNumId w:val="0"/>
  </w:num>
  <w:num w:numId="24">
    <w:abstractNumId w:val="11"/>
  </w:num>
  <w:num w:numId="25">
    <w:abstractNumId w:val="14"/>
  </w:num>
  <w:num w:numId="26">
    <w:abstractNumId w:val="3"/>
  </w:num>
  <w:num w:numId="27">
    <w:abstractNumId w:val="12"/>
  </w:num>
  <w:num w:numId="28">
    <w:abstractNumId w:val="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BB"/>
    <w:rsid w:val="00196A92"/>
    <w:rsid w:val="00204E93"/>
    <w:rsid w:val="005D569C"/>
    <w:rsid w:val="005F1B6D"/>
    <w:rsid w:val="006B60C9"/>
    <w:rsid w:val="00725E43"/>
    <w:rsid w:val="0085195F"/>
    <w:rsid w:val="00896926"/>
    <w:rsid w:val="008F5C49"/>
    <w:rsid w:val="00B26527"/>
    <w:rsid w:val="00C459D8"/>
    <w:rsid w:val="00D462E2"/>
    <w:rsid w:val="00DB58F6"/>
    <w:rsid w:val="00DC19BB"/>
    <w:rsid w:val="00F00A4F"/>
    <w:rsid w:val="00F301FE"/>
    <w:rsid w:val="00FA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49"/>
    <w:pPr>
      <w:widowControl w:val="0"/>
      <w:jc w:val="both"/>
    </w:pPr>
    <w:rPr>
      <w:szCs w:val="24"/>
    </w:rPr>
  </w:style>
  <w:style w:type="paragraph" w:styleId="1">
    <w:name w:val="heading 1"/>
    <w:next w:val="a"/>
    <w:link w:val="1Char"/>
    <w:uiPriority w:val="9"/>
    <w:qFormat/>
    <w:rsid w:val="005F1B6D"/>
    <w:pPr>
      <w:keepNext/>
      <w:keepLines/>
      <w:spacing w:line="259" w:lineRule="auto"/>
      <w:ind w:right="436"/>
      <w:outlineLvl w:val="0"/>
    </w:pPr>
    <w:rPr>
      <w:rFonts w:ascii="微软雅黑" w:eastAsia="微软雅黑" w:hAnsi="微软雅黑" w:cs="微软雅黑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F5C4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8F5C49"/>
    <w:rPr>
      <w:sz w:val="18"/>
      <w:szCs w:val="24"/>
    </w:rPr>
  </w:style>
  <w:style w:type="paragraph" w:styleId="a4">
    <w:name w:val="header"/>
    <w:basedOn w:val="a"/>
    <w:link w:val="Char0"/>
    <w:qFormat/>
    <w:rsid w:val="008F5C4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8F5C49"/>
    <w:rPr>
      <w:sz w:val="18"/>
      <w:szCs w:val="24"/>
    </w:rPr>
  </w:style>
  <w:style w:type="table" w:styleId="a5">
    <w:name w:val="Table Grid"/>
    <w:basedOn w:val="a1"/>
    <w:qFormat/>
    <w:rsid w:val="008F5C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nhideWhenUsed/>
    <w:rsid w:val="008F5C49"/>
    <w:rPr>
      <w:sz w:val="18"/>
      <w:szCs w:val="18"/>
    </w:rPr>
  </w:style>
  <w:style w:type="character" w:customStyle="1" w:styleId="Char1">
    <w:name w:val="批注框文本 Char"/>
    <w:basedOn w:val="a0"/>
    <w:link w:val="a6"/>
    <w:rsid w:val="008F5C49"/>
    <w:rPr>
      <w:sz w:val="18"/>
      <w:szCs w:val="18"/>
    </w:rPr>
  </w:style>
  <w:style w:type="character" w:customStyle="1" w:styleId="Bodytext3">
    <w:name w:val="Body text|3_"/>
    <w:link w:val="Bodytext30"/>
    <w:rsid w:val="00725E43"/>
    <w:rPr>
      <w:rFonts w:ascii="宋体" w:eastAsia="宋体" w:hAnsi="宋体" w:cs="宋体"/>
      <w:sz w:val="22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725E43"/>
    <w:pPr>
      <w:spacing w:after="260"/>
      <w:jc w:val="center"/>
    </w:pPr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Bodytext2">
    <w:name w:val="Body text|2_"/>
    <w:link w:val="Bodytext20"/>
    <w:rsid w:val="00725E43"/>
    <w:rPr>
      <w:rFonts w:ascii="宋体" w:eastAsia="宋体" w:hAnsi="宋体" w:cs="宋体"/>
      <w:color w:val="171416"/>
      <w:sz w:val="13"/>
      <w:szCs w:val="13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725E43"/>
    <w:pPr>
      <w:jc w:val="left"/>
    </w:pPr>
    <w:rPr>
      <w:rFonts w:ascii="宋体" w:eastAsia="宋体" w:hAnsi="宋体" w:cs="宋体"/>
      <w:color w:val="171416"/>
      <w:sz w:val="13"/>
      <w:szCs w:val="13"/>
      <w:lang w:val="zh-TW" w:eastAsia="zh-TW" w:bidi="zh-TW"/>
    </w:rPr>
  </w:style>
  <w:style w:type="character" w:customStyle="1" w:styleId="Heading11">
    <w:name w:val="Heading #1|1_"/>
    <w:link w:val="Heading110"/>
    <w:rsid w:val="00725E43"/>
    <w:rPr>
      <w:rFonts w:ascii="宋体" w:eastAsia="宋体" w:hAnsi="宋体" w:cs="宋体"/>
      <w:sz w:val="34"/>
      <w:szCs w:val="34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725E43"/>
    <w:pPr>
      <w:spacing w:after="180"/>
      <w:jc w:val="center"/>
      <w:outlineLvl w:val="0"/>
    </w:pPr>
    <w:rPr>
      <w:rFonts w:ascii="宋体" w:eastAsia="宋体" w:hAnsi="宋体" w:cs="宋体"/>
      <w:sz w:val="34"/>
      <w:szCs w:val="34"/>
      <w:lang w:val="zh-TW" w:eastAsia="zh-TW" w:bidi="zh-TW"/>
    </w:rPr>
  </w:style>
  <w:style w:type="character" w:customStyle="1" w:styleId="Picturecaption1">
    <w:name w:val="Picture caption|1_"/>
    <w:link w:val="Picturecaption10"/>
    <w:qFormat/>
    <w:rsid w:val="00725E43"/>
    <w:rPr>
      <w:rFonts w:ascii="宋体" w:eastAsia="宋体" w:hAnsi="宋体" w:cs="宋体"/>
      <w:color w:val="171416"/>
      <w:sz w:val="15"/>
      <w:szCs w:val="15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qFormat/>
    <w:rsid w:val="00725E43"/>
    <w:pPr>
      <w:spacing w:line="312" w:lineRule="auto"/>
      <w:ind w:left="130" w:hanging="130"/>
      <w:jc w:val="left"/>
    </w:pPr>
    <w:rPr>
      <w:rFonts w:ascii="宋体" w:eastAsia="宋体" w:hAnsi="宋体" w:cs="宋体"/>
      <w:color w:val="171416"/>
      <w:sz w:val="15"/>
      <w:szCs w:val="15"/>
      <w:lang w:val="zh-TW" w:eastAsia="zh-TW" w:bidi="zh-TW"/>
    </w:rPr>
  </w:style>
  <w:style w:type="character" w:customStyle="1" w:styleId="Tablecaption1">
    <w:name w:val="Table caption|1_"/>
    <w:link w:val="Tablecaption10"/>
    <w:rsid w:val="00725E43"/>
    <w:rPr>
      <w:rFonts w:ascii="宋体" w:eastAsia="宋体" w:hAnsi="宋体" w:cs="宋体"/>
      <w:sz w:val="15"/>
      <w:szCs w:val="15"/>
      <w:lang w:val="zh-TW" w:eastAsia="zh-TW" w:bidi="zh-TW"/>
    </w:rPr>
  </w:style>
  <w:style w:type="paragraph" w:customStyle="1" w:styleId="Tablecaption10">
    <w:name w:val="Table caption|1"/>
    <w:basedOn w:val="a"/>
    <w:link w:val="Tablecaption1"/>
    <w:rsid w:val="00725E43"/>
    <w:pPr>
      <w:jc w:val="left"/>
    </w:pPr>
    <w:rPr>
      <w:rFonts w:ascii="宋体" w:eastAsia="宋体" w:hAnsi="宋体" w:cs="宋体"/>
      <w:sz w:val="15"/>
      <w:szCs w:val="15"/>
      <w:lang w:val="zh-TW" w:eastAsia="zh-TW" w:bidi="zh-TW"/>
    </w:rPr>
  </w:style>
  <w:style w:type="character" w:customStyle="1" w:styleId="Bodytext1">
    <w:name w:val="Body text|1_"/>
    <w:link w:val="Bodytext10"/>
    <w:rsid w:val="00725E43"/>
    <w:rPr>
      <w:rFonts w:ascii="宋体" w:eastAsia="宋体" w:hAnsi="宋体" w:cs="宋体"/>
      <w:color w:val="171416"/>
      <w:sz w:val="15"/>
      <w:szCs w:val="15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725E43"/>
    <w:pPr>
      <w:spacing w:line="394" w:lineRule="auto"/>
      <w:jc w:val="left"/>
    </w:pPr>
    <w:rPr>
      <w:rFonts w:ascii="宋体" w:eastAsia="宋体" w:hAnsi="宋体" w:cs="宋体"/>
      <w:color w:val="171416"/>
      <w:sz w:val="15"/>
      <w:szCs w:val="15"/>
      <w:lang w:val="zh-TW" w:eastAsia="zh-TW" w:bidi="zh-TW"/>
    </w:rPr>
  </w:style>
  <w:style w:type="character" w:customStyle="1" w:styleId="Other1">
    <w:name w:val="Other|1_"/>
    <w:link w:val="Other10"/>
    <w:rsid w:val="00725E43"/>
    <w:rPr>
      <w:rFonts w:ascii="宋体" w:eastAsia="宋体" w:hAnsi="宋体" w:cs="宋体"/>
      <w:color w:val="171416"/>
      <w:sz w:val="15"/>
      <w:szCs w:val="15"/>
      <w:lang w:val="zh-TW" w:eastAsia="zh-TW" w:bidi="zh-TW"/>
    </w:rPr>
  </w:style>
  <w:style w:type="paragraph" w:customStyle="1" w:styleId="Other10">
    <w:name w:val="Other|1"/>
    <w:basedOn w:val="a"/>
    <w:link w:val="Other1"/>
    <w:rsid w:val="00725E43"/>
    <w:pPr>
      <w:spacing w:line="394" w:lineRule="auto"/>
      <w:jc w:val="left"/>
    </w:pPr>
    <w:rPr>
      <w:rFonts w:ascii="宋体" w:eastAsia="宋体" w:hAnsi="宋体" w:cs="宋体"/>
      <w:color w:val="171416"/>
      <w:sz w:val="15"/>
      <w:szCs w:val="15"/>
      <w:lang w:val="zh-TW" w:eastAsia="zh-TW" w:bidi="zh-TW"/>
    </w:rPr>
  </w:style>
  <w:style w:type="character" w:customStyle="1" w:styleId="Heading21">
    <w:name w:val="Heading #2|1_"/>
    <w:link w:val="Heading210"/>
    <w:rsid w:val="00725E43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725E43"/>
    <w:pPr>
      <w:ind w:left="10840"/>
      <w:jc w:val="left"/>
      <w:outlineLvl w:val="1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a7">
    <w:name w:val="正文文本_"/>
    <w:link w:val="10"/>
    <w:rsid w:val="00896926"/>
    <w:rPr>
      <w:rFonts w:ascii="MingLiU" w:eastAsia="MingLiU" w:hAnsi="MingLiU" w:cs="MingLiU"/>
      <w:sz w:val="22"/>
      <w:shd w:val="clear" w:color="auto" w:fill="FFFFFF"/>
      <w:lang w:val="zh-CN" w:bidi="zh-CN"/>
    </w:rPr>
  </w:style>
  <w:style w:type="paragraph" w:customStyle="1" w:styleId="10">
    <w:name w:val="正文文本1"/>
    <w:basedOn w:val="a"/>
    <w:link w:val="a7"/>
    <w:rsid w:val="00896926"/>
    <w:pPr>
      <w:shd w:val="clear" w:color="auto" w:fill="FFFFFF"/>
      <w:spacing w:line="276" w:lineRule="auto"/>
      <w:jc w:val="left"/>
    </w:pPr>
    <w:rPr>
      <w:rFonts w:ascii="MingLiU" w:eastAsia="MingLiU" w:hAnsi="MingLiU" w:cs="MingLiU"/>
      <w:sz w:val="22"/>
      <w:szCs w:val="22"/>
      <w:lang w:val="zh-CN" w:bidi="zh-CN"/>
    </w:rPr>
  </w:style>
  <w:style w:type="character" w:customStyle="1" w:styleId="a8">
    <w:name w:val="其他_"/>
    <w:link w:val="a9"/>
    <w:rsid w:val="00896926"/>
    <w:rPr>
      <w:rFonts w:ascii="MingLiU" w:eastAsia="MingLiU" w:hAnsi="MingLiU" w:cs="MingLiU"/>
      <w:shd w:val="clear" w:color="auto" w:fill="FFFFFF"/>
      <w:lang w:val="zh-CN" w:bidi="zh-CN"/>
    </w:rPr>
  </w:style>
  <w:style w:type="paragraph" w:customStyle="1" w:styleId="a9">
    <w:name w:val="其他"/>
    <w:basedOn w:val="a"/>
    <w:link w:val="a8"/>
    <w:rsid w:val="00896926"/>
    <w:pPr>
      <w:shd w:val="clear" w:color="auto" w:fill="FFFFFF"/>
      <w:spacing w:line="271" w:lineRule="auto"/>
      <w:jc w:val="left"/>
    </w:pPr>
    <w:rPr>
      <w:rFonts w:ascii="MingLiU" w:eastAsia="MingLiU" w:hAnsi="MingLiU" w:cs="MingLiU"/>
      <w:szCs w:val="22"/>
      <w:lang w:val="zh-CN" w:bidi="zh-CN"/>
    </w:rPr>
  </w:style>
  <w:style w:type="character" w:customStyle="1" w:styleId="1Char">
    <w:name w:val="标题 1 Char"/>
    <w:basedOn w:val="a0"/>
    <w:link w:val="1"/>
    <w:uiPriority w:val="9"/>
    <w:rsid w:val="005F1B6D"/>
    <w:rPr>
      <w:rFonts w:ascii="微软雅黑" w:eastAsia="微软雅黑" w:hAnsi="微软雅黑" w:cs="微软雅黑"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49"/>
    <w:pPr>
      <w:widowControl w:val="0"/>
      <w:jc w:val="both"/>
    </w:pPr>
    <w:rPr>
      <w:szCs w:val="24"/>
    </w:rPr>
  </w:style>
  <w:style w:type="paragraph" w:styleId="1">
    <w:name w:val="heading 1"/>
    <w:next w:val="a"/>
    <w:link w:val="1Char"/>
    <w:uiPriority w:val="9"/>
    <w:qFormat/>
    <w:rsid w:val="005F1B6D"/>
    <w:pPr>
      <w:keepNext/>
      <w:keepLines/>
      <w:spacing w:line="259" w:lineRule="auto"/>
      <w:ind w:right="436"/>
      <w:outlineLvl w:val="0"/>
    </w:pPr>
    <w:rPr>
      <w:rFonts w:ascii="微软雅黑" w:eastAsia="微软雅黑" w:hAnsi="微软雅黑" w:cs="微软雅黑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F5C4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8F5C49"/>
    <w:rPr>
      <w:sz w:val="18"/>
      <w:szCs w:val="24"/>
    </w:rPr>
  </w:style>
  <w:style w:type="paragraph" w:styleId="a4">
    <w:name w:val="header"/>
    <w:basedOn w:val="a"/>
    <w:link w:val="Char0"/>
    <w:qFormat/>
    <w:rsid w:val="008F5C4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8F5C49"/>
    <w:rPr>
      <w:sz w:val="18"/>
      <w:szCs w:val="24"/>
    </w:rPr>
  </w:style>
  <w:style w:type="table" w:styleId="a5">
    <w:name w:val="Table Grid"/>
    <w:basedOn w:val="a1"/>
    <w:qFormat/>
    <w:rsid w:val="008F5C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nhideWhenUsed/>
    <w:rsid w:val="008F5C49"/>
    <w:rPr>
      <w:sz w:val="18"/>
      <w:szCs w:val="18"/>
    </w:rPr>
  </w:style>
  <w:style w:type="character" w:customStyle="1" w:styleId="Char1">
    <w:name w:val="批注框文本 Char"/>
    <w:basedOn w:val="a0"/>
    <w:link w:val="a6"/>
    <w:rsid w:val="008F5C49"/>
    <w:rPr>
      <w:sz w:val="18"/>
      <w:szCs w:val="18"/>
    </w:rPr>
  </w:style>
  <w:style w:type="character" w:customStyle="1" w:styleId="Bodytext3">
    <w:name w:val="Body text|3_"/>
    <w:link w:val="Bodytext30"/>
    <w:rsid w:val="00725E43"/>
    <w:rPr>
      <w:rFonts w:ascii="宋体" w:eastAsia="宋体" w:hAnsi="宋体" w:cs="宋体"/>
      <w:sz w:val="22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725E43"/>
    <w:pPr>
      <w:spacing w:after="260"/>
      <w:jc w:val="center"/>
    </w:pPr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Bodytext2">
    <w:name w:val="Body text|2_"/>
    <w:link w:val="Bodytext20"/>
    <w:rsid w:val="00725E43"/>
    <w:rPr>
      <w:rFonts w:ascii="宋体" w:eastAsia="宋体" w:hAnsi="宋体" w:cs="宋体"/>
      <w:color w:val="171416"/>
      <w:sz w:val="13"/>
      <w:szCs w:val="13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725E43"/>
    <w:pPr>
      <w:jc w:val="left"/>
    </w:pPr>
    <w:rPr>
      <w:rFonts w:ascii="宋体" w:eastAsia="宋体" w:hAnsi="宋体" w:cs="宋体"/>
      <w:color w:val="171416"/>
      <w:sz w:val="13"/>
      <w:szCs w:val="13"/>
      <w:lang w:val="zh-TW" w:eastAsia="zh-TW" w:bidi="zh-TW"/>
    </w:rPr>
  </w:style>
  <w:style w:type="character" w:customStyle="1" w:styleId="Heading11">
    <w:name w:val="Heading #1|1_"/>
    <w:link w:val="Heading110"/>
    <w:rsid w:val="00725E43"/>
    <w:rPr>
      <w:rFonts w:ascii="宋体" w:eastAsia="宋体" w:hAnsi="宋体" w:cs="宋体"/>
      <w:sz w:val="34"/>
      <w:szCs w:val="34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725E43"/>
    <w:pPr>
      <w:spacing w:after="180"/>
      <w:jc w:val="center"/>
      <w:outlineLvl w:val="0"/>
    </w:pPr>
    <w:rPr>
      <w:rFonts w:ascii="宋体" w:eastAsia="宋体" w:hAnsi="宋体" w:cs="宋体"/>
      <w:sz w:val="34"/>
      <w:szCs w:val="34"/>
      <w:lang w:val="zh-TW" w:eastAsia="zh-TW" w:bidi="zh-TW"/>
    </w:rPr>
  </w:style>
  <w:style w:type="character" w:customStyle="1" w:styleId="Picturecaption1">
    <w:name w:val="Picture caption|1_"/>
    <w:link w:val="Picturecaption10"/>
    <w:qFormat/>
    <w:rsid w:val="00725E43"/>
    <w:rPr>
      <w:rFonts w:ascii="宋体" w:eastAsia="宋体" w:hAnsi="宋体" w:cs="宋体"/>
      <w:color w:val="171416"/>
      <w:sz w:val="15"/>
      <w:szCs w:val="15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qFormat/>
    <w:rsid w:val="00725E43"/>
    <w:pPr>
      <w:spacing w:line="312" w:lineRule="auto"/>
      <w:ind w:left="130" w:hanging="130"/>
      <w:jc w:val="left"/>
    </w:pPr>
    <w:rPr>
      <w:rFonts w:ascii="宋体" w:eastAsia="宋体" w:hAnsi="宋体" w:cs="宋体"/>
      <w:color w:val="171416"/>
      <w:sz w:val="15"/>
      <w:szCs w:val="15"/>
      <w:lang w:val="zh-TW" w:eastAsia="zh-TW" w:bidi="zh-TW"/>
    </w:rPr>
  </w:style>
  <w:style w:type="character" w:customStyle="1" w:styleId="Tablecaption1">
    <w:name w:val="Table caption|1_"/>
    <w:link w:val="Tablecaption10"/>
    <w:rsid w:val="00725E43"/>
    <w:rPr>
      <w:rFonts w:ascii="宋体" w:eastAsia="宋体" w:hAnsi="宋体" w:cs="宋体"/>
      <w:sz w:val="15"/>
      <w:szCs w:val="15"/>
      <w:lang w:val="zh-TW" w:eastAsia="zh-TW" w:bidi="zh-TW"/>
    </w:rPr>
  </w:style>
  <w:style w:type="paragraph" w:customStyle="1" w:styleId="Tablecaption10">
    <w:name w:val="Table caption|1"/>
    <w:basedOn w:val="a"/>
    <w:link w:val="Tablecaption1"/>
    <w:rsid w:val="00725E43"/>
    <w:pPr>
      <w:jc w:val="left"/>
    </w:pPr>
    <w:rPr>
      <w:rFonts w:ascii="宋体" w:eastAsia="宋体" w:hAnsi="宋体" w:cs="宋体"/>
      <w:sz w:val="15"/>
      <w:szCs w:val="15"/>
      <w:lang w:val="zh-TW" w:eastAsia="zh-TW" w:bidi="zh-TW"/>
    </w:rPr>
  </w:style>
  <w:style w:type="character" w:customStyle="1" w:styleId="Bodytext1">
    <w:name w:val="Body text|1_"/>
    <w:link w:val="Bodytext10"/>
    <w:rsid w:val="00725E43"/>
    <w:rPr>
      <w:rFonts w:ascii="宋体" w:eastAsia="宋体" w:hAnsi="宋体" w:cs="宋体"/>
      <w:color w:val="171416"/>
      <w:sz w:val="15"/>
      <w:szCs w:val="15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725E43"/>
    <w:pPr>
      <w:spacing w:line="394" w:lineRule="auto"/>
      <w:jc w:val="left"/>
    </w:pPr>
    <w:rPr>
      <w:rFonts w:ascii="宋体" w:eastAsia="宋体" w:hAnsi="宋体" w:cs="宋体"/>
      <w:color w:val="171416"/>
      <w:sz w:val="15"/>
      <w:szCs w:val="15"/>
      <w:lang w:val="zh-TW" w:eastAsia="zh-TW" w:bidi="zh-TW"/>
    </w:rPr>
  </w:style>
  <w:style w:type="character" w:customStyle="1" w:styleId="Other1">
    <w:name w:val="Other|1_"/>
    <w:link w:val="Other10"/>
    <w:rsid w:val="00725E43"/>
    <w:rPr>
      <w:rFonts w:ascii="宋体" w:eastAsia="宋体" w:hAnsi="宋体" w:cs="宋体"/>
      <w:color w:val="171416"/>
      <w:sz w:val="15"/>
      <w:szCs w:val="15"/>
      <w:lang w:val="zh-TW" w:eastAsia="zh-TW" w:bidi="zh-TW"/>
    </w:rPr>
  </w:style>
  <w:style w:type="paragraph" w:customStyle="1" w:styleId="Other10">
    <w:name w:val="Other|1"/>
    <w:basedOn w:val="a"/>
    <w:link w:val="Other1"/>
    <w:rsid w:val="00725E43"/>
    <w:pPr>
      <w:spacing w:line="394" w:lineRule="auto"/>
      <w:jc w:val="left"/>
    </w:pPr>
    <w:rPr>
      <w:rFonts w:ascii="宋体" w:eastAsia="宋体" w:hAnsi="宋体" w:cs="宋体"/>
      <w:color w:val="171416"/>
      <w:sz w:val="15"/>
      <w:szCs w:val="15"/>
      <w:lang w:val="zh-TW" w:eastAsia="zh-TW" w:bidi="zh-TW"/>
    </w:rPr>
  </w:style>
  <w:style w:type="character" w:customStyle="1" w:styleId="Heading21">
    <w:name w:val="Heading #2|1_"/>
    <w:link w:val="Heading210"/>
    <w:rsid w:val="00725E43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725E43"/>
    <w:pPr>
      <w:ind w:left="10840"/>
      <w:jc w:val="left"/>
      <w:outlineLvl w:val="1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a7">
    <w:name w:val="正文文本_"/>
    <w:link w:val="10"/>
    <w:rsid w:val="00896926"/>
    <w:rPr>
      <w:rFonts w:ascii="MingLiU" w:eastAsia="MingLiU" w:hAnsi="MingLiU" w:cs="MingLiU"/>
      <w:sz w:val="22"/>
      <w:shd w:val="clear" w:color="auto" w:fill="FFFFFF"/>
      <w:lang w:val="zh-CN" w:bidi="zh-CN"/>
    </w:rPr>
  </w:style>
  <w:style w:type="paragraph" w:customStyle="1" w:styleId="10">
    <w:name w:val="正文文本1"/>
    <w:basedOn w:val="a"/>
    <w:link w:val="a7"/>
    <w:rsid w:val="00896926"/>
    <w:pPr>
      <w:shd w:val="clear" w:color="auto" w:fill="FFFFFF"/>
      <w:spacing w:line="276" w:lineRule="auto"/>
      <w:jc w:val="left"/>
    </w:pPr>
    <w:rPr>
      <w:rFonts w:ascii="MingLiU" w:eastAsia="MingLiU" w:hAnsi="MingLiU" w:cs="MingLiU"/>
      <w:sz w:val="22"/>
      <w:szCs w:val="22"/>
      <w:lang w:val="zh-CN" w:bidi="zh-CN"/>
    </w:rPr>
  </w:style>
  <w:style w:type="character" w:customStyle="1" w:styleId="a8">
    <w:name w:val="其他_"/>
    <w:link w:val="a9"/>
    <w:rsid w:val="00896926"/>
    <w:rPr>
      <w:rFonts w:ascii="MingLiU" w:eastAsia="MingLiU" w:hAnsi="MingLiU" w:cs="MingLiU"/>
      <w:shd w:val="clear" w:color="auto" w:fill="FFFFFF"/>
      <w:lang w:val="zh-CN" w:bidi="zh-CN"/>
    </w:rPr>
  </w:style>
  <w:style w:type="paragraph" w:customStyle="1" w:styleId="a9">
    <w:name w:val="其他"/>
    <w:basedOn w:val="a"/>
    <w:link w:val="a8"/>
    <w:rsid w:val="00896926"/>
    <w:pPr>
      <w:shd w:val="clear" w:color="auto" w:fill="FFFFFF"/>
      <w:spacing w:line="271" w:lineRule="auto"/>
      <w:jc w:val="left"/>
    </w:pPr>
    <w:rPr>
      <w:rFonts w:ascii="MingLiU" w:eastAsia="MingLiU" w:hAnsi="MingLiU" w:cs="MingLiU"/>
      <w:szCs w:val="22"/>
      <w:lang w:val="zh-CN" w:bidi="zh-CN"/>
    </w:rPr>
  </w:style>
  <w:style w:type="character" w:customStyle="1" w:styleId="1Char">
    <w:name w:val="标题 1 Char"/>
    <w:basedOn w:val="a0"/>
    <w:link w:val="1"/>
    <w:uiPriority w:val="9"/>
    <w:rsid w:val="005F1B6D"/>
    <w:rPr>
      <w:rFonts w:ascii="微软雅黑" w:eastAsia="微软雅黑" w:hAnsi="微软雅黑" w:cs="微软雅黑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721</Words>
  <Characters>4113</Characters>
  <Application>Microsoft Office Word</Application>
  <DocSecurity>0</DocSecurity>
  <Lines>34</Lines>
  <Paragraphs>9</Paragraphs>
  <ScaleCrop>false</ScaleCrop>
  <Company>China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2021-06-18T23:43:00Z</dcterms:created>
  <dcterms:modified xsi:type="dcterms:W3CDTF">2021-06-18T23:53:00Z</dcterms:modified>
</cp:coreProperties>
</file>